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68A7" w14:textId="77777777" w:rsidR="009E5A3F" w:rsidRDefault="00D30EF1">
      <w:pPr>
        <w:jc w:val="center"/>
        <w:rPr>
          <w:sz w:val="22"/>
          <w:szCs w:val="22"/>
        </w:rPr>
      </w:pPr>
      <w:bookmarkStart w:id="0" w:name="_GoBack"/>
      <w:bookmarkEnd w:id="0"/>
      <w:r>
        <w:rPr>
          <w:rFonts w:ascii="Arial" w:eastAsia="Arial" w:hAnsi="Arial" w:cs="Arial"/>
          <w:b/>
          <w:bCs/>
          <w:sz w:val="22"/>
          <w:szCs w:val="22"/>
        </w:rPr>
        <w:t>Information, self-help and self-advocacy websites and apps</w:t>
      </w:r>
    </w:p>
    <w:p w14:paraId="613768A8" w14:textId="77777777" w:rsidR="009E5A3F" w:rsidRDefault="00D30EF1">
      <w:pPr>
        <w:rPr>
          <w:sz w:val="12"/>
          <w:szCs w:val="12"/>
        </w:rPr>
      </w:pPr>
      <w:r>
        <w:rPr>
          <w:rFonts w:ascii="Arial" w:eastAsia="Arial" w:hAnsi="Arial" w:cs="Arial"/>
          <w:sz w:val="12"/>
          <w:szCs w:val="12"/>
        </w:rPr>
        <w:t> </w:t>
      </w:r>
    </w:p>
    <w:p w14:paraId="613768A9" w14:textId="77777777" w:rsidR="009E5A3F" w:rsidRDefault="00D30EF1">
      <w:pPr>
        <w:rPr>
          <w:sz w:val="22"/>
          <w:szCs w:val="22"/>
        </w:rPr>
      </w:pPr>
      <w:r>
        <w:rPr>
          <w:rFonts w:ascii="Arial" w:eastAsia="Arial" w:hAnsi="Arial" w:cs="Arial"/>
          <w:b/>
          <w:bCs/>
          <w:sz w:val="22"/>
          <w:szCs w:val="22"/>
          <w:u w:val="single"/>
        </w:rPr>
        <w:t>Websites</w:t>
      </w:r>
    </w:p>
    <w:p w14:paraId="613768AA" w14:textId="77777777" w:rsidR="009E5A3F" w:rsidRDefault="00D30EF1">
      <w:pPr>
        <w:rPr>
          <w:sz w:val="22"/>
          <w:szCs w:val="22"/>
        </w:rPr>
      </w:pPr>
      <w:r>
        <w:rPr>
          <w:rFonts w:ascii="Arial" w:eastAsia="Arial" w:hAnsi="Arial" w:cs="Arial"/>
          <w:b/>
          <w:bCs/>
          <w:sz w:val="22"/>
          <w:szCs w:val="22"/>
        </w:rPr>
        <w:t> </w:t>
      </w:r>
    </w:p>
    <w:p w14:paraId="613768AB" w14:textId="77777777" w:rsidR="009E5A3F" w:rsidRDefault="00D30EF1">
      <w:pPr>
        <w:rPr>
          <w:sz w:val="4"/>
          <w:szCs w:val="4"/>
        </w:rPr>
      </w:pPr>
      <w:r>
        <w:rPr>
          <w:rFonts w:ascii="Arial" w:eastAsia="Arial" w:hAnsi="Arial" w:cs="Arial"/>
          <w:b/>
          <w:bCs/>
          <w:sz w:val="4"/>
          <w:szCs w:val="4"/>
        </w:rPr>
        <w:t> </w:t>
      </w:r>
    </w:p>
    <w:p w14:paraId="613768AC" w14:textId="77777777" w:rsidR="009E5A3F" w:rsidRDefault="00D30EF1">
      <w:pPr>
        <w:rPr>
          <w:sz w:val="22"/>
          <w:szCs w:val="22"/>
        </w:rPr>
      </w:pPr>
      <w:r>
        <w:rPr>
          <w:rFonts w:ascii="Arial" w:eastAsia="Arial" w:hAnsi="Arial" w:cs="Arial"/>
          <w:b/>
          <w:bCs/>
          <w:sz w:val="22"/>
          <w:szCs w:val="22"/>
        </w:rPr>
        <w:t>See Me Scotland</w:t>
      </w:r>
      <w:r>
        <w:rPr>
          <w:rFonts w:ascii="Arial" w:eastAsia="Arial" w:hAnsi="Arial" w:cs="Arial"/>
          <w:sz w:val="22"/>
          <w:szCs w:val="22"/>
        </w:rPr>
        <w:t xml:space="preserve"> - </w:t>
      </w:r>
      <w:hyperlink r:id="rId6" w:history="1">
        <w:r>
          <w:rPr>
            <w:rFonts w:ascii="Arial" w:eastAsia="Arial" w:hAnsi="Arial" w:cs="Arial"/>
            <w:color w:val="0000FF"/>
            <w:sz w:val="22"/>
            <w:szCs w:val="22"/>
            <w:u w:val="single" w:color="0000FF"/>
          </w:rPr>
          <w:t>http://www.seemescotland.org.uk</w:t>
        </w:r>
      </w:hyperlink>
      <w:r>
        <w:rPr>
          <w:rFonts w:ascii="Arial" w:eastAsia="Arial" w:hAnsi="Arial" w:cs="Arial"/>
          <w:sz w:val="22"/>
          <w:szCs w:val="22"/>
        </w:rPr>
        <w:t xml:space="preserve"> - the anti-stigma campaign in Scotland.</w:t>
      </w:r>
    </w:p>
    <w:p w14:paraId="613768AD" w14:textId="77777777" w:rsidR="009E5A3F" w:rsidRDefault="00D30EF1">
      <w:pPr>
        <w:rPr>
          <w:sz w:val="22"/>
          <w:szCs w:val="22"/>
        </w:rPr>
      </w:pPr>
      <w:r>
        <w:rPr>
          <w:rFonts w:ascii="Arial" w:eastAsia="Arial" w:hAnsi="Arial" w:cs="Arial"/>
          <w:sz w:val="22"/>
          <w:szCs w:val="22"/>
        </w:rPr>
        <w:t> </w:t>
      </w:r>
    </w:p>
    <w:p w14:paraId="613768AE" w14:textId="77777777" w:rsidR="009E5A3F" w:rsidRDefault="00D30EF1">
      <w:pPr>
        <w:rPr>
          <w:sz w:val="22"/>
          <w:szCs w:val="22"/>
        </w:rPr>
      </w:pPr>
      <w:r>
        <w:rPr>
          <w:rFonts w:ascii="Arial" w:eastAsia="Arial" w:hAnsi="Arial" w:cs="Arial"/>
          <w:b/>
          <w:bCs/>
          <w:sz w:val="22"/>
          <w:szCs w:val="22"/>
        </w:rPr>
        <w:t>Young Minds</w:t>
      </w:r>
      <w:r>
        <w:rPr>
          <w:rFonts w:ascii="Arial" w:eastAsia="Arial" w:hAnsi="Arial" w:cs="Arial"/>
          <w:sz w:val="22"/>
          <w:szCs w:val="22"/>
        </w:rPr>
        <w:t xml:space="preserve"> - </w:t>
      </w:r>
      <w:hyperlink r:id="rId7" w:history="1">
        <w:r>
          <w:rPr>
            <w:rFonts w:ascii="Arial" w:eastAsia="Arial" w:hAnsi="Arial" w:cs="Arial"/>
            <w:color w:val="0000FF"/>
            <w:sz w:val="22"/>
            <w:szCs w:val="22"/>
            <w:u w:val="single" w:color="0000FF"/>
          </w:rPr>
          <w:t>http://www.youngminds.org.uk</w:t>
        </w:r>
      </w:hyperlink>
      <w:r>
        <w:rPr>
          <w:rFonts w:ascii="Arial" w:eastAsia="Arial" w:hAnsi="Arial" w:cs="Arial"/>
          <w:sz w:val="22"/>
          <w:szCs w:val="22"/>
        </w:rPr>
        <w:t xml:space="preserve"> - an organisation based in England looking at a lot of the issues young people with mental health problems face. Contains insightful personal blogs and articles.</w:t>
      </w:r>
    </w:p>
    <w:p w14:paraId="613768AF" w14:textId="77777777" w:rsidR="009E5A3F" w:rsidRDefault="00D30EF1">
      <w:pPr>
        <w:rPr>
          <w:sz w:val="22"/>
          <w:szCs w:val="22"/>
        </w:rPr>
      </w:pPr>
      <w:r>
        <w:rPr>
          <w:rFonts w:ascii="Arial" w:eastAsia="Arial" w:hAnsi="Arial" w:cs="Arial"/>
          <w:b/>
          <w:bCs/>
          <w:sz w:val="22"/>
          <w:szCs w:val="22"/>
        </w:rPr>
        <w:t> </w:t>
      </w:r>
    </w:p>
    <w:p w14:paraId="613768B0" w14:textId="77777777" w:rsidR="009E5A3F" w:rsidRDefault="00D30EF1">
      <w:pPr>
        <w:rPr>
          <w:sz w:val="22"/>
          <w:szCs w:val="22"/>
        </w:rPr>
      </w:pPr>
      <w:r>
        <w:rPr>
          <w:rFonts w:ascii="Arial" w:eastAsia="Arial" w:hAnsi="Arial" w:cs="Arial"/>
          <w:b/>
          <w:bCs/>
          <w:sz w:val="22"/>
          <w:szCs w:val="22"/>
        </w:rPr>
        <w:t>The Mental Health Foundation</w:t>
      </w:r>
      <w:r>
        <w:rPr>
          <w:rFonts w:ascii="Arial" w:eastAsia="Arial" w:hAnsi="Arial" w:cs="Arial"/>
          <w:sz w:val="22"/>
          <w:szCs w:val="22"/>
        </w:rPr>
        <w:t xml:space="preserve"> - </w:t>
      </w:r>
      <w:hyperlink r:id="rId8" w:history="1">
        <w:r>
          <w:rPr>
            <w:rFonts w:ascii="Arial" w:eastAsia="Arial" w:hAnsi="Arial" w:cs="Arial"/>
            <w:color w:val="0000FF"/>
            <w:sz w:val="22"/>
            <w:szCs w:val="22"/>
            <w:u w:val="single" w:color="0000FF"/>
          </w:rPr>
          <w:t>http://www.mentalhealth.org.uk</w:t>
        </w:r>
      </w:hyperlink>
      <w:r>
        <w:rPr>
          <w:rFonts w:ascii="Arial" w:eastAsia="Arial" w:hAnsi="Arial" w:cs="Arial"/>
          <w:sz w:val="22"/>
          <w:szCs w:val="22"/>
        </w:rPr>
        <w:t xml:space="preserve"> - UK mental health research, policy and service improvement charity.</w:t>
      </w:r>
    </w:p>
    <w:p w14:paraId="613768B1" w14:textId="77777777" w:rsidR="009E5A3F" w:rsidRDefault="00D30EF1">
      <w:pPr>
        <w:rPr>
          <w:sz w:val="22"/>
          <w:szCs w:val="22"/>
        </w:rPr>
      </w:pPr>
      <w:r>
        <w:rPr>
          <w:rFonts w:ascii="Arial" w:eastAsia="Arial" w:hAnsi="Arial" w:cs="Arial"/>
          <w:sz w:val="22"/>
          <w:szCs w:val="22"/>
        </w:rPr>
        <w:t> </w:t>
      </w:r>
    </w:p>
    <w:p w14:paraId="613768B2" w14:textId="77777777" w:rsidR="009E5A3F" w:rsidRDefault="00D30EF1">
      <w:pPr>
        <w:rPr>
          <w:sz w:val="22"/>
          <w:szCs w:val="22"/>
        </w:rPr>
      </w:pPr>
      <w:r>
        <w:rPr>
          <w:rFonts w:ascii="Arial" w:eastAsia="Arial" w:hAnsi="Arial" w:cs="Arial"/>
          <w:b/>
          <w:bCs/>
          <w:sz w:val="22"/>
          <w:szCs w:val="22"/>
        </w:rPr>
        <w:t>Breathing Space</w:t>
      </w:r>
      <w:r>
        <w:rPr>
          <w:rFonts w:ascii="Arial" w:eastAsia="Arial" w:hAnsi="Arial" w:cs="Arial"/>
          <w:sz w:val="22"/>
          <w:szCs w:val="22"/>
        </w:rPr>
        <w:t xml:space="preserve"> - </w:t>
      </w:r>
      <w:hyperlink r:id="rId9" w:history="1">
        <w:r>
          <w:rPr>
            <w:rFonts w:ascii="Arial" w:eastAsia="Arial" w:hAnsi="Arial" w:cs="Arial"/>
            <w:color w:val="0000FF"/>
            <w:sz w:val="22"/>
            <w:szCs w:val="22"/>
            <w:u w:val="single" w:color="0000FF"/>
          </w:rPr>
          <w:t>http://www.breathingspacescotland.co.uk</w:t>
        </w:r>
      </w:hyperlink>
      <w:r>
        <w:rPr>
          <w:rFonts w:ascii="Arial" w:eastAsia="Arial" w:hAnsi="Arial" w:cs="Arial"/>
          <w:sz w:val="22"/>
          <w:szCs w:val="22"/>
        </w:rPr>
        <w:t xml:space="preserve"> - You can call 0800 838587 open 6pm-2am Monday – Thursday and from 6pm Fri - Monday 6am.</w:t>
      </w:r>
    </w:p>
    <w:p w14:paraId="613768B3" w14:textId="77777777" w:rsidR="009E5A3F" w:rsidRDefault="00D30EF1">
      <w:pPr>
        <w:rPr>
          <w:sz w:val="22"/>
          <w:szCs w:val="22"/>
        </w:rPr>
      </w:pPr>
      <w:r>
        <w:rPr>
          <w:rFonts w:ascii="Arial" w:eastAsia="Arial" w:hAnsi="Arial" w:cs="Arial"/>
          <w:sz w:val="22"/>
          <w:szCs w:val="22"/>
        </w:rPr>
        <w:t> </w:t>
      </w:r>
    </w:p>
    <w:p w14:paraId="613768B4" w14:textId="77777777" w:rsidR="009E5A3F" w:rsidRDefault="00D30EF1">
      <w:pPr>
        <w:rPr>
          <w:sz w:val="22"/>
          <w:szCs w:val="22"/>
        </w:rPr>
      </w:pPr>
      <w:r>
        <w:rPr>
          <w:rFonts w:ascii="Arial" w:eastAsia="Arial" w:hAnsi="Arial" w:cs="Arial"/>
          <w:b/>
          <w:bCs/>
          <w:sz w:val="22"/>
          <w:szCs w:val="22"/>
        </w:rPr>
        <w:t>Samaritans</w:t>
      </w:r>
      <w:r>
        <w:rPr>
          <w:rFonts w:ascii="Arial" w:eastAsia="Arial" w:hAnsi="Arial" w:cs="Arial"/>
          <w:sz w:val="22"/>
          <w:szCs w:val="22"/>
        </w:rPr>
        <w:t xml:space="preserve"> - </w:t>
      </w:r>
      <w:hyperlink r:id="rId10" w:history="1">
        <w:r>
          <w:rPr>
            <w:rFonts w:ascii="Arial" w:eastAsia="Arial" w:hAnsi="Arial" w:cs="Arial"/>
            <w:color w:val="0000FF"/>
            <w:sz w:val="22"/>
            <w:szCs w:val="22"/>
            <w:u w:val="single" w:color="0000FF"/>
          </w:rPr>
          <w:t>http://www.samaritans.org</w:t>
        </w:r>
      </w:hyperlink>
      <w:r>
        <w:rPr>
          <w:rFonts w:ascii="Arial" w:eastAsia="Arial" w:hAnsi="Arial" w:cs="Arial"/>
          <w:sz w:val="22"/>
          <w:szCs w:val="22"/>
        </w:rPr>
        <w:t xml:space="preserve"> - call 116 123, email </w:t>
      </w:r>
      <w:hyperlink r:id="rId11" w:history="1">
        <w:r>
          <w:rPr>
            <w:rFonts w:ascii="Arial" w:eastAsia="Arial" w:hAnsi="Arial" w:cs="Arial"/>
            <w:color w:val="0000FF"/>
            <w:sz w:val="22"/>
            <w:szCs w:val="22"/>
            <w:u w:val="single" w:color="0000FF"/>
          </w:rPr>
          <w:t>jo@samaritans.org</w:t>
        </w:r>
      </w:hyperlink>
      <w:r>
        <w:rPr>
          <w:rFonts w:ascii="Arial" w:eastAsia="Arial" w:hAnsi="Arial" w:cs="Arial"/>
          <w:sz w:val="22"/>
          <w:szCs w:val="22"/>
        </w:rPr>
        <w:t xml:space="preserve"> or text: 07725 90 90 90 - 24 hours a day.</w:t>
      </w:r>
    </w:p>
    <w:p w14:paraId="613768B5" w14:textId="77777777" w:rsidR="009E5A3F" w:rsidRDefault="00D30EF1">
      <w:pPr>
        <w:rPr>
          <w:sz w:val="22"/>
          <w:szCs w:val="22"/>
        </w:rPr>
      </w:pPr>
      <w:r>
        <w:rPr>
          <w:rFonts w:ascii="Arial" w:eastAsia="Arial" w:hAnsi="Arial" w:cs="Arial"/>
          <w:sz w:val="22"/>
          <w:szCs w:val="22"/>
        </w:rPr>
        <w:t> </w:t>
      </w:r>
    </w:p>
    <w:p w14:paraId="613768B6" w14:textId="77777777" w:rsidR="009E5A3F" w:rsidRDefault="00D30EF1">
      <w:pPr>
        <w:rPr>
          <w:sz w:val="22"/>
          <w:szCs w:val="22"/>
        </w:rPr>
      </w:pPr>
      <w:r>
        <w:rPr>
          <w:rFonts w:ascii="Arial" w:eastAsia="Arial" w:hAnsi="Arial" w:cs="Arial"/>
          <w:b/>
          <w:bCs/>
          <w:sz w:val="22"/>
          <w:szCs w:val="22"/>
        </w:rPr>
        <w:t xml:space="preserve">The Scottish Association for Mental Health </w:t>
      </w:r>
      <w:r>
        <w:rPr>
          <w:rFonts w:ascii="Arial" w:eastAsia="Arial" w:hAnsi="Arial" w:cs="Arial"/>
          <w:sz w:val="22"/>
          <w:szCs w:val="22"/>
        </w:rPr>
        <w:t xml:space="preserve">- </w:t>
      </w:r>
      <w:hyperlink r:id="rId12" w:history="1">
        <w:r>
          <w:rPr>
            <w:rFonts w:ascii="Arial" w:eastAsia="Arial" w:hAnsi="Arial" w:cs="Arial"/>
            <w:color w:val="0000FF"/>
            <w:sz w:val="22"/>
            <w:szCs w:val="22"/>
            <w:u w:val="single" w:color="0000FF"/>
          </w:rPr>
          <w:t>http://www.samh.org.uk</w:t>
        </w:r>
      </w:hyperlink>
      <w:r>
        <w:rPr>
          <w:rFonts w:ascii="Arial" w:eastAsia="Arial" w:hAnsi="Arial" w:cs="Arial"/>
          <w:sz w:val="22"/>
          <w:szCs w:val="22"/>
        </w:rPr>
        <w:t xml:space="preserve">  - Scottish charity providing help, information and support around mental ill health and campaigning on behalf of people with mental health problems</w:t>
      </w:r>
    </w:p>
    <w:p w14:paraId="613768B7" w14:textId="77777777" w:rsidR="009E5A3F" w:rsidRDefault="00D30EF1">
      <w:pPr>
        <w:rPr>
          <w:sz w:val="22"/>
          <w:szCs w:val="22"/>
        </w:rPr>
      </w:pPr>
      <w:r>
        <w:rPr>
          <w:rFonts w:ascii="Arial" w:eastAsia="Arial" w:hAnsi="Arial" w:cs="Arial"/>
          <w:sz w:val="22"/>
          <w:szCs w:val="22"/>
        </w:rPr>
        <w:t> </w:t>
      </w:r>
    </w:p>
    <w:p w14:paraId="613768B8" w14:textId="77777777" w:rsidR="009E5A3F" w:rsidRDefault="00D30EF1">
      <w:pPr>
        <w:rPr>
          <w:sz w:val="22"/>
          <w:szCs w:val="22"/>
        </w:rPr>
      </w:pPr>
      <w:r>
        <w:rPr>
          <w:rFonts w:ascii="Arial" w:eastAsia="Arial" w:hAnsi="Arial" w:cs="Arial"/>
          <w:b/>
          <w:bCs/>
          <w:sz w:val="22"/>
          <w:szCs w:val="22"/>
        </w:rPr>
        <w:t>Self Harm.co.uk</w:t>
      </w:r>
      <w:r>
        <w:rPr>
          <w:rFonts w:ascii="Arial" w:eastAsia="Arial" w:hAnsi="Arial" w:cs="Arial"/>
          <w:sz w:val="22"/>
          <w:szCs w:val="22"/>
        </w:rPr>
        <w:t xml:space="preserve"> - </w:t>
      </w:r>
      <w:hyperlink r:id="rId13" w:history="1">
        <w:r>
          <w:rPr>
            <w:rFonts w:ascii="Arial" w:eastAsia="Arial" w:hAnsi="Arial" w:cs="Arial"/>
            <w:color w:val="0000FF"/>
            <w:sz w:val="22"/>
            <w:szCs w:val="22"/>
            <w:u w:val="single" w:color="0000FF"/>
          </w:rPr>
          <w:t>http://selfharm.co.uk</w:t>
        </w:r>
      </w:hyperlink>
      <w:r>
        <w:rPr>
          <w:rFonts w:ascii="Arial" w:eastAsia="Arial" w:hAnsi="Arial" w:cs="Arial"/>
          <w:sz w:val="22"/>
          <w:szCs w:val="22"/>
        </w:rPr>
        <w:t xml:space="preserve"> lots of information, advice and personal stories around </w:t>
      </w:r>
      <w:proofErr w:type="spellStart"/>
      <w:r>
        <w:rPr>
          <w:rFonts w:ascii="Arial" w:eastAsia="Arial" w:hAnsi="Arial" w:cs="Arial"/>
          <w:sz w:val="22"/>
          <w:szCs w:val="22"/>
        </w:rPr>
        <w:t>self harm</w:t>
      </w:r>
      <w:proofErr w:type="spellEnd"/>
      <w:r>
        <w:rPr>
          <w:rFonts w:ascii="Arial" w:eastAsia="Arial" w:hAnsi="Arial" w:cs="Arial"/>
          <w:sz w:val="22"/>
          <w:szCs w:val="22"/>
        </w:rPr>
        <w:t>, particularly focused on young people.</w:t>
      </w:r>
    </w:p>
    <w:p w14:paraId="613768B9" w14:textId="77777777" w:rsidR="009E5A3F" w:rsidRDefault="00D30EF1">
      <w:pPr>
        <w:rPr>
          <w:sz w:val="22"/>
          <w:szCs w:val="22"/>
        </w:rPr>
      </w:pPr>
      <w:r>
        <w:rPr>
          <w:rFonts w:ascii="Arial" w:eastAsia="Arial" w:hAnsi="Arial" w:cs="Arial"/>
          <w:sz w:val="22"/>
          <w:szCs w:val="22"/>
        </w:rPr>
        <w:t> </w:t>
      </w:r>
    </w:p>
    <w:p w14:paraId="613768BA" w14:textId="77777777" w:rsidR="009E5A3F" w:rsidRDefault="00D30EF1">
      <w:pPr>
        <w:rPr>
          <w:sz w:val="22"/>
          <w:szCs w:val="22"/>
        </w:rPr>
      </w:pPr>
      <w:r>
        <w:rPr>
          <w:rFonts w:ascii="Arial" w:eastAsia="Arial" w:hAnsi="Arial" w:cs="Arial"/>
          <w:b/>
          <w:bCs/>
          <w:sz w:val="22"/>
          <w:szCs w:val="22"/>
        </w:rPr>
        <w:t>Life Signs</w:t>
      </w:r>
      <w:r>
        <w:rPr>
          <w:rFonts w:ascii="Arial" w:eastAsia="Arial" w:hAnsi="Arial" w:cs="Arial"/>
          <w:sz w:val="22"/>
          <w:szCs w:val="22"/>
        </w:rPr>
        <w:t xml:space="preserve"> -  </w:t>
      </w:r>
      <w:hyperlink r:id="rId14" w:history="1">
        <w:r>
          <w:rPr>
            <w:rFonts w:ascii="Arial" w:eastAsia="Arial" w:hAnsi="Arial" w:cs="Arial"/>
            <w:color w:val="0000FF"/>
            <w:sz w:val="22"/>
            <w:szCs w:val="22"/>
            <w:u w:val="single" w:color="0000FF"/>
          </w:rPr>
          <w:t>http://www.lifesigns.org.uk/</w:t>
        </w:r>
      </w:hyperlink>
      <w:r>
        <w:rPr>
          <w:rFonts w:ascii="Arial" w:eastAsia="Arial" w:hAnsi="Arial" w:cs="Arial"/>
          <w:sz w:val="22"/>
          <w:szCs w:val="22"/>
        </w:rPr>
        <w:t xml:space="preserve"> user generated and interactive website around </w:t>
      </w:r>
      <w:proofErr w:type="spellStart"/>
      <w:r>
        <w:rPr>
          <w:rFonts w:ascii="Arial" w:eastAsia="Arial" w:hAnsi="Arial" w:cs="Arial"/>
          <w:sz w:val="22"/>
          <w:szCs w:val="22"/>
        </w:rPr>
        <w:t>self harm</w:t>
      </w:r>
      <w:proofErr w:type="spellEnd"/>
      <w:r>
        <w:rPr>
          <w:rFonts w:ascii="Arial" w:eastAsia="Arial" w:hAnsi="Arial" w:cs="Arial"/>
          <w:sz w:val="22"/>
          <w:szCs w:val="22"/>
        </w:rPr>
        <w:t>, contains a great deal of information and support.</w:t>
      </w:r>
    </w:p>
    <w:p w14:paraId="613768BB" w14:textId="77777777" w:rsidR="009E5A3F" w:rsidRDefault="00D30EF1">
      <w:pPr>
        <w:rPr>
          <w:sz w:val="22"/>
          <w:szCs w:val="22"/>
        </w:rPr>
      </w:pPr>
      <w:r>
        <w:rPr>
          <w:rFonts w:ascii="Arial" w:eastAsia="Arial" w:hAnsi="Arial" w:cs="Arial"/>
          <w:sz w:val="22"/>
          <w:szCs w:val="22"/>
        </w:rPr>
        <w:t> </w:t>
      </w:r>
    </w:p>
    <w:p w14:paraId="613768BC" w14:textId="77777777" w:rsidR="009E5A3F" w:rsidRDefault="00D30EF1">
      <w:pPr>
        <w:rPr>
          <w:sz w:val="22"/>
          <w:szCs w:val="22"/>
        </w:rPr>
      </w:pPr>
      <w:r>
        <w:rPr>
          <w:rFonts w:ascii="Arial" w:eastAsia="Arial" w:hAnsi="Arial" w:cs="Arial"/>
          <w:b/>
          <w:bCs/>
          <w:sz w:val="22"/>
          <w:szCs w:val="22"/>
        </w:rPr>
        <w:t xml:space="preserve">Beat </w:t>
      </w:r>
      <w:r>
        <w:rPr>
          <w:rFonts w:ascii="Arial" w:eastAsia="Arial" w:hAnsi="Arial" w:cs="Arial"/>
          <w:sz w:val="22"/>
          <w:szCs w:val="22"/>
        </w:rPr>
        <w:t xml:space="preserve">- </w:t>
      </w:r>
      <w:hyperlink r:id="rId15" w:history="1">
        <w:r>
          <w:rPr>
            <w:rFonts w:ascii="Arial" w:eastAsia="Arial" w:hAnsi="Arial" w:cs="Arial"/>
            <w:color w:val="0000FF"/>
            <w:sz w:val="22"/>
            <w:szCs w:val="22"/>
            <w:u w:val="single" w:color="0000FF"/>
          </w:rPr>
          <w:t>http://www.b-eat.co.uk</w:t>
        </w:r>
      </w:hyperlink>
      <w:r>
        <w:rPr>
          <w:rFonts w:ascii="Arial" w:eastAsia="Arial" w:hAnsi="Arial" w:cs="Arial"/>
          <w:sz w:val="22"/>
          <w:szCs w:val="22"/>
        </w:rPr>
        <w:t xml:space="preserve"> - the UK's eating disorder organisation supporting people affected by eating disorders, their family members and friends, and campaigning on their behalf.</w:t>
      </w:r>
    </w:p>
    <w:p w14:paraId="613768BD" w14:textId="77777777" w:rsidR="009E5A3F" w:rsidRDefault="00D30EF1">
      <w:pPr>
        <w:rPr>
          <w:sz w:val="22"/>
          <w:szCs w:val="22"/>
        </w:rPr>
      </w:pPr>
      <w:r>
        <w:rPr>
          <w:rFonts w:ascii="Arial" w:eastAsia="Arial" w:hAnsi="Arial" w:cs="Arial"/>
          <w:sz w:val="22"/>
          <w:szCs w:val="22"/>
        </w:rPr>
        <w:t> </w:t>
      </w:r>
    </w:p>
    <w:p w14:paraId="613768BE" w14:textId="77777777" w:rsidR="009E5A3F" w:rsidRDefault="00D30EF1">
      <w:pPr>
        <w:rPr>
          <w:sz w:val="22"/>
          <w:szCs w:val="22"/>
        </w:rPr>
      </w:pPr>
      <w:r>
        <w:rPr>
          <w:rFonts w:ascii="Arial" w:eastAsia="Arial" w:hAnsi="Arial" w:cs="Arial"/>
          <w:b/>
          <w:bCs/>
          <w:sz w:val="22"/>
          <w:szCs w:val="22"/>
        </w:rPr>
        <w:t>Men Get Eating Disorders Too</w:t>
      </w:r>
      <w:r>
        <w:rPr>
          <w:rFonts w:ascii="Arial" w:eastAsia="Arial" w:hAnsi="Arial" w:cs="Arial"/>
          <w:sz w:val="22"/>
          <w:szCs w:val="22"/>
        </w:rPr>
        <w:t xml:space="preserve"> - </w:t>
      </w:r>
      <w:hyperlink r:id="rId16" w:history="1">
        <w:r>
          <w:rPr>
            <w:rFonts w:ascii="Arial" w:eastAsia="Arial" w:hAnsi="Arial" w:cs="Arial"/>
            <w:color w:val="0000FF"/>
            <w:sz w:val="22"/>
            <w:szCs w:val="22"/>
            <w:u w:val="single" w:color="0000FF"/>
          </w:rPr>
          <w:t>http://mengetedstoo.co.uk</w:t>
        </w:r>
      </w:hyperlink>
      <w:r>
        <w:rPr>
          <w:rFonts w:ascii="Arial" w:eastAsia="Arial" w:hAnsi="Arial" w:cs="Arial"/>
          <w:sz w:val="22"/>
          <w:szCs w:val="22"/>
        </w:rPr>
        <w:t xml:space="preserve"> a national charity representing and supporting the needs of men with eating disorders.</w:t>
      </w:r>
    </w:p>
    <w:p w14:paraId="613768BF" w14:textId="77777777" w:rsidR="009E5A3F" w:rsidRDefault="00D30EF1">
      <w:pPr>
        <w:rPr>
          <w:sz w:val="22"/>
          <w:szCs w:val="22"/>
        </w:rPr>
      </w:pPr>
      <w:r>
        <w:rPr>
          <w:rFonts w:ascii="Arial" w:eastAsia="Arial" w:hAnsi="Arial" w:cs="Arial"/>
          <w:sz w:val="22"/>
          <w:szCs w:val="22"/>
        </w:rPr>
        <w:t> </w:t>
      </w:r>
    </w:p>
    <w:p w14:paraId="613768C0" w14:textId="77777777" w:rsidR="009E5A3F" w:rsidRDefault="00D30EF1">
      <w:pPr>
        <w:rPr>
          <w:sz w:val="22"/>
          <w:szCs w:val="22"/>
        </w:rPr>
      </w:pPr>
      <w:r>
        <w:rPr>
          <w:rFonts w:ascii="Arial" w:eastAsia="Arial" w:hAnsi="Arial" w:cs="Arial"/>
          <w:b/>
          <w:bCs/>
          <w:sz w:val="22"/>
          <w:szCs w:val="22"/>
        </w:rPr>
        <w:t>Anxiety UK</w:t>
      </w:r>
      <w:r>
        <w:rPr>
          <w:rFonts w:ascii="Arial" w:eastAsia="Arial" w:hAnsi="Arial" w:cs="Arial"/>
          <w:sz w:val="22"/>
          <w:szCs w:val="22"/>
        </w:rPr>
        <w:t xml:space="preserve"> - </w:t>
      </w:r>
      <w:hyperlink r:id="rId17" w:history="1">
        <w:r>
          <w:rPr>
            <w:rFonts w:ascii="Arial" w:eastAsia="Arial" w:hAnsi="Arial" w:cs="Arial"/>
            <w:color w:val="0000FF"/>
            <w:sz w:val="22"/>
            <w:szCs w:val="22"/>
            <w:u w:val="single" w:color="0000FF"/>
          </w:rPr>
          <w:t>http://www.anxietyuk.org.uk</w:t>
        </w:r>
      </w:hyperlink>
      <w:r>
        <w:rPr>
          <w:rFonts w:ascii="Arial" w:eastAsia="Arial" w:hAnsi="Arial" w:cs="Arial"/>
          <w:sz w:val="22"/>
          <w:szCs w:val="22"/>
        </w:rPr>
        <w:t xml:space="preserve">  - national charity for those affected by anxiety disorders.</w:t>
      </w:r>
    </w:p>
    <w:p w14:paraId="613768C1" w14:textId="77777777" w:rsidR="009E5A3F" w:rsidRDefault="00D30EF1">
      <w:pPr>
        <w:rPr>
          <w:sz w:val="22"/>
          <w:szCs w:val="22"/>
        </w:rPr>
      </w:pPr>
      <w:r>
        <w:rPr>
          <w:rFonts w:ascii="Arial" w:eastAsia="Arial" w:hAnsi="Arial" w:cs="Arial"/>
          <w:b/>
          <w:bCs/>
          <w:sz w:val="22"/>
          <w:szCs w:val="22"/>
        </w:rPr>
        <w:t> </w:t>
      </w:r>
    </w:p>
    <w:p w14:paraId="613768C2" w14:textId="77777777" w:rsidR="009E5A3F" w:rsidRDefault="00D30EF1">
      <w:pPr>
        <w:rPr>
          <w:sz w:val="22"/>
          <w:szCs w:val="22"/>
        </w:rPr>
      </w:pPr>
      <w:r>
        <w:rPr>
          <w:rFonts w:ascii="Arial" w:eastAsia="Arial" w:hAnsi="Arial" w:cs="Arial"/>
          <w:b/>
          <w:bCs/>
          <w:sz w:val="22"/>
          <w:szCs w:val="22"/>
        </w:rPr>
        <w:t>Mood Gym</w:t>
      </w:r>
      <w:r>
        <w:rPr>
          <w:rFonts w:ascii="Arial" w:eastAsia="Arial" w:hAnsi="Arial" w:cs="Arial"/>
          <w:sz w:val="22"/>
          <w:szCs w:val="22"/>
        </w:rPr>
        <w:t xml:space="preserve"> - </w:t>
      </w:r>
      <w:hyperlink r:id="rId18" w:history="1">
        <w:r>
          <w:rPr>
            <w:rFonts w:ascii="Arial" w:eastAsia="Arial" w:hAnsi="Arial" w:cs="Arial"/>
            <w:color w:val="0000FF"/>
            <w:sz w:val="22"/>
            <w:szCs w:val="22"/>
            <w:u w:val="single" w:color="0000FF"/>
          </w:rPr>
          <w:t>https://moodgym.anu.edu.au</w:t>
        </w:r>
      </w:hyperlink>
      <w:r>
        <w:rPr>
          <w:rFonts w:ascii="Arial" w:eastAsia="Arial" w:hAnsi="Arial" w:cs="Arial"/>
          <w:sz w:val="22"/>
          <w:szCs w:val="22"/>
        </w:rPr>
        <w:t xml:space="preserve"> - an Australian Cognitive Behavioural Therapy (CBT) website which is free to use and interactive.</w:t>
      </w:r>
    </w:p>
    <w:p w14:paraId="613768C3" w14:textId="77777777" w:rsidR="009E5A3F" w:rsidRDefault="00D30EF1">
      <w:pPr>
        <w:rPr>
          <w:sz w:val="22"/>
          <w:szCs w:val="22"/>
        </w:rPr>
      </w:pPr>
      <w:r>
        <w:rPr>
          <w:rFonts w:ascii="Arial" w:eastAsia="Arial" w:hAnsi="Arial" w:cs="Arial"/>
          <w:sz w:val="22"/>
          <w:szCs w:val="22"/>
        </w:rPr>
        <w:t> </w:t>
      </w:r>
    </w:p>
    <w:p w14:paraId="613768C4" w14:textId="77777777" w:rsidR="009E5A3F" w:rsidRDefault="00D30EF1">
      <w:pPr>
        <w:rPr>
          <w:sz w:val="22"/>
          <w:szCs w:val="22"/>
        </w:rPr>
      </w:pPr>
      <w:r>
        <w:rPr>
          <w:rFonts w:ascii="Arial" w:eastAsia="Arial" w:hAnsi="Arial" w:cs="Arial"/>
          <w:b/>
          <w:bCs/>
          <w:sz w:val="22"/>
          <w:szCs w:val="22"/>
        </w:rPr>
        <w:t>Get Self Help</w:t>
      </w:r>
      <w:r>
        <w:rPr>
          <w:rFonts w:ascii="Arial" w:eastAsia="Arial" w:hAnsi="Arial" w:cs="Arial"/>
          <w:sz w:val="22"/>
          <w:szCs w:val="22"/>
        </w:rPr>
        <w:t xml:space="preserve"> - </w:t>
      </w:r>
      <w:hyperlink r:id="rId19" w:history="1">
        <w:r>
          <w:rPr>
            <w:rFonts w:ascii="Arial" w:eastAsia="Arial" w:hAnsi="Arial" w:cs="Arial"/>
            <w:color w:val="0000FF"/>
            <w:sz w:val="22"/>
            <w:szCs w:val="22"/>
            <w:u w:val="single" w:color="0000FF"/>
          </w:rPr>
          <w:t>http://www.getselfhelp.co.uk</w:t>
        </w:r>
      </w:hyperlink>
      <w:r>
        <w:rPr>
          <w:rFonts w:ascii="Arial" w:eastAsia="Arial" w:hAnsi="Arial" w:cs="Arial"/>
          <w:sz w:val="22"/>
          <w:szCs w:val="22"/>
        </w:rPr>
        <w:t xml:space="preserve"> - lots of Cognitive Behavioural Therapy (CBT) and other supportive resources for a range of mental health problems.</w:t>
      </w:r>
    </w:p>
    <w:p w14:paraId="613768C5" w14:textId="77777777" w:rsidR="009E5A3F" w:rsidRDefault="00D30EF1">
      <w:pPr>
        <w:rPr>
          <w:sz w:val="22"/>
          <w:szCs w:val="22"/>
        </w:rPr>
      </w:pPr>
      <w:r>
        <w:rPr>
          <w:rFonts w:ascii="Arial" w:eastAsia="Arial" w:hAnsi="Arial" w:cs="Arial"/>
          <w:sz w:val="22"/>
          <w:szCs w:val="22"/>
        </w:rPr>
        <w:t> </w:t>
      </w:r>
    </w:p>
    <w:p w14:paraId="613768C6" w14:textId="77777777" w:rsidR="009E5A3F" w:rsidRDefault="00D30EF1">
      <w:pPr>
        <w:rPr>
          <w:sz w:val="22"/>
          <w:szCs w:val="22"/>
        </w:rPr>
      </w:pPr>
      <w:r>
        <w:rPr>
          <w:rFonts w:ascii="Arial" w:eastAsia="Arial" w:hAnsi="Arial" w:cs="Arial"/>
          <w:b/>
          <w:bCs/>
          <w:sz w:val="22"/>
          <w:szCs w:val="22"/>
        </w:rPr>
        <w:t>Reach Out</w:t>
      </w:r>
      <w:r>
        <w:rPr>
          <w:rFonts w:ascii="Arial" w:eastAsia="Arial" w:hAnsi="Arial" w:cs="Arial"/>
          <w:sz w:val="22"/>
          <w:szCs w:val="22"/>
        </w:rPr>
        <w:t xml:space="preserve"> – </w:t>
      </w:r>
      <w:hyperlink r:id="rId20" w:history="1">
        <w:r>
          <w:rPr>
            <w:rFonts w:ascii="Arial" w:eastAsia="Arial" w:hAnsi="Arial" w:cs="Arial"/>
            <w:color w:val="0000FF"/>
            <w:sz w:val="22"/>
            <w:szCs w:val="22"/>
            <w:u w:val="single" w:color="0000FF"/>
          </w:rPr>
          <w:t>http://reachout.com</w:t>
        </w:r>
      </w:hyperlink>
      <w:r>
        <w:rPr>
          <w:rFonts w:ascii="Arial" w:eastAsia="Arial" w:hAnsi="Arial" w:cs="Arial"/>
          <w:sz w:val="22"/>
          <w:szCs w:val="22"/>
        </w:rPr>
        <w:t xml:space="preserve"> -a comprehensive portal for young people that enables them to find information, use apps, and find help with mental health and wellbeing. Originally in Australia the model has been exported to Ireland and the USA, content is available here.</w:t>
      </w:r>
    </w:p>
    <w:p w14:paraId="613768C7" w14:textId="77777777" w:rsidR="009E5A3F" w:rsidRDefault="00D30EF1">
      <w:pPr>
        <w:rPr>
          <w:sz w:val="22"/>
          <w:szCs w:val="22"/>
        </w:rPr>
      </w:pPr>
      <w:r>
        <w:rPr>
          <w:rFonts w:ascii="Arial" w:eastAsia="Arial" w:hAnsi="Arial" w:cs="Arial"/>
          <w:b/>
          <w:bCs/>
          <w:sz w:val="22"/>
          <w:szCs w:val="22"/>
        </w:rPr>
        <w:t> </w:t>
      </w:r>
    </w:p>
    <w:p w14:paraId="613768C8" w14:textId="77777777" w:rsidR="009E5A3F" w:rsidRDefault="00D30EF1">
      <w:pPr>
        <w:rPr>
          <w:sz w:val="22"/>
          <w:szCs w:val="22"/>
        </w:rPr>
      </w:pPr>
      <w:r>
        <w:rPr>
          <w:rFonts w:ascii="Arial" w:eastAsia="Arial" w:hAnsi="Arial" w:cs="Arial"/>
          <w:b/>
          <w:bCs/>
          <w:sz w:val="22"/>
          <w:szCs w:val="22"/>
        </w:rPr>
        <w:t>OCD-UK</w:t>
      </w:r>
      <w:r>
        <w:rPr>
          <w:rFonts w:ascii="Arial" w:eastAsia="Arial" w:hAnsi="Arial" w:cs="Arial"/>
          <w:sz w:val="22"/>
          <w:szCs w:val="22"/>
        </w:rPr>
        <w:t xml:space="preserve"> - </w:t>
      </w:r>
      <w:hyperlink r:id="rId21" w:history="1">
        <w:r>
          <w:rPr>
            <w:rFonts w:ascii="Arial" w:eastAsia="Arial" w:hAnsi="Arial" w:cs="Arial"/>
            <w:color w:val="0000FF"/>
            <w:sz w:val="22"/>
            <w:szCs w:val="22"/>
            <w:u w:val="single" w:color="0000FF"/>
          </w:rPr>
          <w:t>http://www.ocduk.org</w:t>
        </w:r>
      </w:hyperlink>
      <w:r>
        <w:rPr>
          <w:rFonts w:ascii="Arial" w:eastAsia="Arial" w:hAnsi="Arial" w:cs="Arial"/>
          <w:sz w:val="22"/>
          <w:szCs w:val="22"/>
        </w:rPr>
        <w:t xml:space="preserve"> - service user led charity supporting children and adults affected by Obsessive Compulsive Disorder.</w:t>
      </w:r>
    </w:p>
    <w:p w14:paraId="613768C9" w14:textId="77777777" w:rsidR="009E5A3F" w:rsidRDefault="00D30EF1">
      <w:pPr>
        <w:rPr>
          <w:sz w:val="22"/>
          <w:szCs w:val="22"/>
        </w:rPr>
      </w:pPr>
      <w:r>
        <w:rPr>
          <w:rFonts w:ascii="Arial" w:eastAsia="Arial" w:hAnsi="Arial" w:cs="Arial"/>
          <w:sz w:val="22"/>
          <w:szCs w:val="22"/>
        </w:rPr>
        <w:t> </w:t>
      </w:r>
    </w:p>
    <w:p w14:paraId="613768CA" w14:textId="77777777" w:rsidR="009E5A3F" w:rsidRDefault="00D30EF1">
      <w:pPr>
        <w:rPr>
          <w:sz w:val="22"/>
          <w:szCs w:val="22"/>
        </w:rPr>
      </w:pPr>
      <w:r>
        <w:rPr>
          <w:rFonts w:ascii="Arial" w:eastAsia="Arial" w:hAnsi="Arial" w:cs="Arial"/>
          <w:b/>
          <w:bCs/>
          <w:sz w:val="22"/>
          <w:szCs w:val="22"/>
        </w:rPr>
        <w:t>Bipolar Scotland</w:t>
      </w:r>
      <w:r>
        <w:rPr>
          <w:rFonts w:ascii="Arial" w:eastAsia="Arial" w:hAnsi="Arial" w:cs="Arial"/>
          <w:sz w:val="22"/>
          <w:szCs w:val="22"/>
        </w:rPr>
        <w:t xml:space="preserve"> - </w:t>
      </w:r>
      <w:hyperlink r:id="rId22" w:history="1">
        <w:r>
          <w:rPr>
            <w:rFonts w:ascii="Arial" w:eastAsia="Arial" w:hAnsi="Arial" w:cs="Arial"/>
            <w:color w:val="0000FF"/>
            <w:sz w:val="22"/>
            <w:szCs w:val="22"/>
            <w:u w:val="single" w:color="0000FF"/>
          </w:rPr>
          <w:t>http://www.bipolarscotland.org.uk</w:t>
        </w:r>
      </w:hyperlink>
      <w:r>
        <w:rPr>
          <w:rFonts w:ascii="Arial" w:eastAsia="Arial" w:hAnsi="Arial" w:cs="Arial"/>
          <w:sz w:val="22"/>
          <w:szCs w:val="22"/>
        </w:rPr>
        <w:t xml:space="preserve"> - information and support for those with bipolar disorder and those who care for and about them.</w:t>
      </w:r>
    </w:p>
    <w:p w14:paraId="613768CB" w14:textId="77777777" w:rsidR="009E5A3F" w:rsidRDefault="00D30EF1">
      <w:pPr>
        <w:rPr>
          <w:sz w:val="22"/>
          <w:szCs w:val="22"/>
        </w:rPr>
      </w:pPr>
      <w:r>
        <w:rPr>
          <w:rFonts w:ascii="Arial" w:eastAsia="Arial" w:hAnsi="Arial" w:cs="Arial"/>
          <w:sz w:val="22"/>
          <w:szCs w:val="22"/>
        </w:rPr>
        <w:lastRenderedPageBreak/>
        <w:t> </w:t>
      </w:r>
    </w:p>
    <w:p w14:paraId="613768CC" w14:textId="77777777" w:rsidR="009E5A3F" w:rsidRDefault="00D30EF1">
      <w:pPr>
        <w:rPr>
          <w:sz w:val="22"/>
          <w:szCs w:val="22"/>
        </w:rPr>
      </w:pPr>
      <w:r>
        <w:rPr>
          <w:rFonts w:ascii="Arial" w:eastAsia="Arial" w:hAnsi="Arial" w:cs="Arial"/>
          <w:b/>
          <w:bCs/>
          <w:sz w:val="22"/>
          <w:szCs w:val="22"/>
        </w:rPr>
        <w:t>Support in Mind</w:t>
      </w:r>
      <w:r>
        <w:rPr>
          <w:rFonts w:ascii="Arial" w:eastAsia="Arial" w:hAnsi="Arial" w:cs="Arial"/>
          <w:sz w:val="22"/>
          <w:szCs w:val="22"/>
        </w:rPr>
        <w:t xml:space="preserve"> - </w:t>
      </w:r>
      <w:hyperlink r:id="rId23" w:history="1">
        <w:r>
          <w:rPr>
            <w:rFonts w:ascii="Arial" w:eastAsia="Arial" w:hAnsi="Arial" w:cs="Arial"/>
            <w:color w:val="0000FF"/>
            <w:sz w:val="22"/>
            <w:szCs w:val="22"/>
            <w:u w:val="single" w:color="0000FF"/>
          </w:rPr>
          <w:t>http://www.supportinmindscotland.org.uk</w:t>
        </w:r>
      </w:hyperlink>
      <w:r>
        <w:rPr>
          <w:rFonts w:ascii="Arial" w:eastAsia="Arial" w:hAnsi="Arial" w:cs="Arial"/>
          <w:sz w:val="22"/>
          <w:szCs w:val="22"/>
        </w:rPr>
        <w:t xml:space="preserve"> - was the National Schizophrenia Fellowship (Scotland) and provides services, information and support for those affected by schizophrenia and their </w:t>
      </w:r>
      <w:proofErr w:type="spellStart"/>
      <w:r>
        <w:rPr>
          <w:rFonts w:ascii="Arial" w:eastAsia="Arial" w:hAnsi="Arial" w:cs="Arial"/>
          <w:sz w:val="22"/>
          <w:szCs w:val="22"/>
        </w:rPr>
        <w:t>carers</w:t>
      </w:r>
      <w:proofErr w:type="spellEnd"/>
      <w:r>
        <w:rPr>
          <w:rFonts w:ascii="Arial" w:eastAsia="Arial" w:hAnsi="Arial" w:cs="Arial"/>
          <w:sz w:val="22"/>
          <w:szCs w:val="22"/>
        </w:rPr>
        <w:t>.</w:t>
      </w:r>
    </w:p>
    <w:p w14:paraId="613768CD" w14:textId="77777777" w:rsidR="009E5A3F" w:rsidRDefault="00D30EF1">
      <w:pPr>
        <w:rPr>
          <w:sz w:val="22"/>
          <w:szCs w:val="22"/>
        </w:rPr>
      </w:pPr>
      <w:r>
        <w:rPr>
          <w:rFonts w:ascii="Arial" w:eastAsia="Arial" w:hAnsi="Arial" w:cs="Arial"/>
          <w:sz w:val="22"/>
          <w:szCs w:val="22"/>
        </w:rPr>
        <w:t> </w:t>
      </w:r>
    </w:p>
    <w:p w14:paraId="613768CE" w14:textId="77777777" w:rsidR="009E5A3F" w:rsidRDefault="00D30EF1">
      <w:pPr>
        <w:rPr>
          <w:sz w:val="22"/>
          <w:szCs w:val="22"/>
        </w:rPr>
      </w:pPr>
      <w:r>
        <w:rPr>
          <w:rFonts w:ascii="Arial" w:eastAsia="Arial" w:hAnsi="Arial" w:cs="Arial"/>
          <w:b/>
          <w:bCs/>
          <w:sz w:val="22"/>
          <w:szCs w:val="22"/>
        </w:rPr>
        <w:t>Hearing Voices Network</w:t>
      </w:r>
      <w:r>
        <w:rPr>
          <w:rFonts w:ascii="Arial" w:eastAsia="Arial" w:hAnsi="Arial" w:cs="Arial"/>
          <w:sz w:val="22"/>
          <w:szCs w:val="22"/>
        </w:rPr>
        <w:t xml:space="preserve"> - </w:t>
      </w:r>
      <w:hyperlink r:id="rId24" w:history="1">
        <w:r>
          <w:rPr>
            <w:rFonts w:ascii="Arial" w:eastAsia="Arial" w:hAnsi="Arial" w:cs="Arial"/>
            <w:color w:val="0000FF"/>
            <w:sz w:val="22"/>
            <w:szCs w:val="22"/>
            <w:u w:val="single" w:color="0000FF"/>
          </w:rPr>
          <w:t>http://www.hearing-voices.org</w:t>
        </w:r>
      </w:hyperlink>
      <w:r>
        <w:rPr>
          <w:rFonts w:ascii="Arial" w:eastAsia="Arial" w:hAnsi="Arial" w:cs="Arial"/>
          <w:sz w:val="22"/>
          <w:szCs w:val="22"/>
        </w:rPr>
        <w:t xml:space="preserve"> - provides information as well as local groups and projects. This is for anyone who hears voices, sees visions or has any other unusual perceptions.</w:t>
      </w:r>
    </w:p>
    <w:p w14:paraId="613768CF" w14:textId="77777777" w:rsidR="009E5A3F" w:rsidRDefault="00D30EF1">
      <w:pPr>
        <w:ind w:firstLine="720"/>
        <w:rPr>
          <w:sz w:val="22"/>
          <w:szCs w:val="22"/>
        </w:rPr>
      </w:pPr>
      <w:r>
        <w:rPr>
          <w:rFonts w:ascii="Arial" w:eastAsia="Arial" w:hAnsi="Arial" w:cs="Arial"/>
          <w:b/>
          <w:bCs/>
          <w:sz w:val="22"/>
          <w:szCs w:val="22"/>
        </w:rPr>
        <w:t> </w:t>
      </w:r>
    </w:p>
    <w:p w14:paraId="613768D0" w14:textId="77777777" w:rsidR="009E5A3F" w:rsidRDefault="00D30EF1">
      <w:pPr>
        <w:rPr>
          <w:sz w:val="22"/>
          <w:szCs w:val="22"/>
        </w:rPr>
      </w:pPr>
      <w:r>
        <w:rPr>
          <w:rFonts w:ascii="Arial" w:eastAsia="Arial" w:hAnsi="Arial" w:cs="Arial"/>
          <w:b/>
          <w:bCs/>
          <w:sz w:val="22"/>
          <w:szCs w:val="22"/>
        </w:rPr>
        <w:t xml:space="preserve">Scottish Recovery Network </w:t>
      </w:r>
      <w:r>
        <w:rPr>
          <w:rFonts w:ascii="Arial" w:eastAsia="Arial" w:hAnsi="Arial" w:cs="Arial"/>
          <w:sz w:val="22"/>
          <w:szCs w:val="22"/>
        </w:rPr>
        <w:t xml:space="preserve">- </w:t>
      </w:r>
      <w:hyperlink r:id="rId25" w:history="1">
        <w:r>
          <w:rPr>
            <w:rFonts w:ascii="Arial" w:eastAsia="Arial" w:hAnsi="Arial" w:cs="Arial"/>
            <w:color w:val="0000FF"/>
            <w:sz w:val="22"/>
            <w:szCs w:val="22"/>
            <w:u w:val="single" w:color="0000FF"/>
          </w:rPr>
          <w:t>http://www.scottishrecovery.net</w:t>
        </w:r>
      </w:hyperlink>
      <w:r>
        <w:rPr>
          <w:rFonts w:ascii="Arial" w:eastAsia="Arial" w:hAnsi="Arial" w:cs="Arial"/>
          <w:sz w:val="22"/>
          <w:szCs w:val="22"/>
        </w:rPr>
        <w:t xml:space="preserve"> - lots of information and stories of recovery from mental ill health.</w:t>
      </w:r>
    </w:p>
    <w:p w14:paraId="613768D1" w14:textId="77777777" w:rsidR="009E5A3F" w:rsidRDefault="00D30EF1">
      <w:pPr>
        <w:rPr>
          <w:sz w:val="22"/>
          <w:szCs w:val="22"/>
        </w:rPr>
      </w:pPr>
      <w:r>
        <w:rPr>
          <w:rFonts w:ascii="Arial" w:eastAsia="Arial" w:hAnsi="Arial" w:cs="Arial"/>
          <w:b/>
          <w:bCs/>
          <w:sz w:val="22"/>
          <w:szCs w:val="22"/>
        </w:rPr>
        <w:t> </w:t>
      </w:r>
    </w:p>
    <w:p w14:paraId="613768D2" w14:textId="77777777" w:rsidR="009E5A3F" w:rsidRDefault="00D30EF1">
      <w:pPr>
        <w:jc w:val="both"/>
        <w:rPr>
          <w:sz w:val="22"/>
          <w:szCs w:val="22"/>
        </w:rPr>
      </w:pPr>
      <w:r>
        <w:rPr>
          <w:rFonts w:ascii="Arial" w:eastAsia="Arial" w:hAnsi="Arial" w:cs="Arial"/>
          <w:b/>
          <w:bCs/>
          <w:sz w:val="22"/>
          <w:szCs w:val="22"/>
        </w:rPr>
        <w:t>Living Life to the</w:t>
      </w:r>
      <w:r>
        <w:rPr>
          <w:rFonts w:ascii="Arial" w:eastAsia="Arial" w:hAnsi="Arial" w:cs="Arial"/>
          <w:sz w:val="22"/>
          <w:szCs w:val="22"/>
        </w:rPr>
        <w:t xml:space="preserve"> </w:t>
      </w:r>
      <w:r>
        <w:rPr>
          <w:rFonts w:ascii="Arial" w:eastAsia="Arial" w:hAnsi="Arial" w:cs="Arial"/>
          <w:b/>
          <w:bCs/>
          <w:sz w:val="22"/>
          <w:szCs w:val="22"/>
        </w:rPr>
        <w:t>Full</w:t>
      </w:r>
      <w:r>
        <w:rPr>
          <w:rFonts w:ascii="Arial" w:eastAsia="Arial" w:hAnsi="Arial" w:cs="Arial"/>
          <w:sz w:val="22"/>
          <w:szCs w:val="22"/>
        </w:rPr>
        <w:t xml:space="preserve"> - </w:t>
      </w:r>
      <w:hyperlink r:id="rId26" w:history="1">
        <w:r>
          <w:rPr>
            <w:rFonts w:ascii="Arial" w:eastAsia="Arial" w:hAnsi="Arial" w:cs="Arial"/>
            <w:color w:val="0000FF"/>
            <w:sz w:val="22"/>
            <w:szCs w:val="22"/>
            <w:u w:val="single" w:color="0000FF"/>
          </w:rPr>
          <w:t>http://www.llttf.com/</w:t>
        </w:r>
      </w:hyperlink>
      <w:r>
        <w:rPr>
          <w:rFonts w:ascii="Arial" w:eastAsia="Arial" w:hAnsi="Arial" w:cs="Arial"/>
          <w:sz w:val="22"/>
          <w:szCs w:val="22"/>
        </w:rPr>
        <w:t xml:space="preserve"> - free online Cognitive Behavioural Therapy (CBT) course.</w:t>
      </w:r>
    </w:p>
    <w:p w14:paraId="613768D3" w14:textId="77777777" w:rsidR="009E5A3F" w:rsidRDefault="00D30EF1">
      <w:pPr>
        <w:jc w:val="both"/>
        <w:rPr>
          <w:sz w:val="22"/>
          <w:szCs w:val="22"/>
        </w:rPr>
      </w:pPr>
      <w:r>
        <w:rPr>
          <w:rFonts w:ascii="Arial" w:eastAsia="Arial" w:hAnsi="Arial" w:cs="Arial"/>
          <w:sz w:val="22"/>
          <w:szCs w:val="22"/>
        </w:rPr>
        <w:t> </w:t>
      </w:r>
    </w:p>
    <w:p w14:paraId="613768D4" w14:textId="77777777" w:rsidR="009E5A3F" w:rsidRDefault="00D30EF1">
      <w:pPr>
        <w:jc w:val="both"/>
        <w:rPr>
          <w:sz w:val="22"/>
          <w:szCs w:val="22"/>
        </w:rPr>
      </w:pPr>
      <w:r>
        <w:rPr>
          <w:rFonts w:ascii="Arial" w:eastAsia="Arial" w:hAnsi="Arial" w:cs="Arial"/>
          <w:b/>
          <w:bCs/>
          <w:sz w:val="22"/>
          <w:szCs w:val="22"/>
        </w:rPr>
        <w:t>Youth Health Talk</w:t>
      </w:r>
      <w:r>
        <w:rPr>
          <w:rFonts w:ascii="Arial" w:eastAsia="Arial" w:hAnsi="Arial" w:cs="Arial"/>
          <w:sz w:val="22"/>
          <w:szCs w:val="22"/>
        </w:rPr>
        <w:t xml:space="preserve"> – </w:t>
      </w:r>
      <w:hyperlink r:id="rId27" w:history="1">
        <w:r>
          <w:rPr>
            <w:rFonts w:ascii="Arial" w:eastAsia="Arial" w:hAnsi="Arial" w:cs="Arial"/>
            <w:color w:val="0000FF"/>
            <w:sz w:val="22"/>
            <w:szCs w:val="22"/>
            <w:u w:val="single" w:color="0000FF"/>
          </w:rPr>
          <w:t>http://youthhealthtalk.org</w:t>
        </w:r>
      </w:hyperlink>
      <w:r>
        <w:rPr>
          <w:rFonts w:ascii="Arial" w:eastAsia="Arial" w:hAnsi="Arial" w:cs="Arial"/>
          <w:sz w:val="22"/>
          <w:szCs w:val="22"/>
        </w:rPr>
        <w:t xml:space="preserve"> - a website of young people’s experiences to get advice and support from other young people in the same situation.</w:t>
      </w:r>
    </w:p>
    <w:p w14:paraId="613768D5" w14:textId="77777777" w:rsidR="009E5A3F" w:rsidRDefault="00D30EF1">
      <w:pPr>
        <w:jc w:val="both"/>
        <w:rPr>
          <w:sz w:val="22"/>
          <w:szCs w:val="22"/>
        </w:rPr>
      </w:pPr>
      <w:r>
        <w:rPr>
          <w:rFonts w:ascii="Arial" w:eastAsia="Arial" w:hAnsi="Arial" w:cs="Arial"/>
          <w:b/>
          <w:bCs/>
          <w:sz w:val="22"/>
          <w:szCs w:val="22"/>
        </w:rPr>
        <w:t> </w:t>
      </w:r>
    </w:p>
    <w:p w14:paraId="613768D6" w14:textId="77777777" w:rsidR="009E5A3F" w:rsidRDefault="00D30EF1">
      <w:pPr>
        <w:jc w:val="both"/>
        <w:rPr>
          <w:sz w:val="22"/>
          <w:szCs w:val="22"/>
        </w:rPr>
      </w:pPr>
      <w:r>
        <w:rPr>
          <w:rFonts w:ascii="Arial" w:eastAsia="Arial" w:hAnsi="Arial" w:cs="Arial"/>
          <w:b/>
          <w:bCs/>
          <w:sz w:val="22"/>
          <w:szCs w:val="22"/>
        </w:rPr>
        <w:t>Innovation Labs</w:t>
      </w:r>
      <w:r>
        <w:rPr>
          <w:rFonts w:ascii="Arial" w:eastAsia="Arial" w:hAnsi="Arial" w:cs="Arial"/>
          <w:sz w:val="22"/>
          <w:szCs w:val="22"/>
        </w:rPr>
        <w:t xml:space="preserve"> - </w:t>
      </w:r>
      <w:hyperlink r:id="rId28" w:history="1">
        <w:r>
          <w:rPr>
            <w:rFonts w:ascii="Arial" w:eastAsia="Arial" w:hAnsi="Arial" w:cs="Arial"/>
            <w:color w:val="0000FF"/>
            <w:sz w:val="22"/>
            <w:szCs w:val="22"/>
            <w:u w:val="single" w:color="0000FF"/>
          </w:rPr>
          <w:t>http://www.innovationlabs.org.uk</w:t>
        </w:r>
      </w:hyperlink>
      <w:r>
        <w:rPr>
          <w:rFonts w:ascii="Arial" w:eastAsia="Arial" w:hAnsi="Arial" w:cs="Arial"/>
          <w:sz w:val="22"/>
          <w:szCs w:val="22"/>
        </w:rPr>
        <w:t xml:space="preserve"> - a list of all the apps and websites produced or currently being designed to improve mental health. They are created through a process of coproduction between young people, health professionals and digital experts.</w:t>
      </w:r>
    </w:p>
    <w:p w14:paraId="613768D7" w14:textId="77777777" w:rsidR="009E5A3F" w:rsidRDefault="00D30EF1">
      <w:pPr>
        <w:rPr>
          <w:sz w:val="22"/>
          <w:szCs w:val="22"/>
        </w:rPr>
      </w:pPr>
      <w:r>
        <w:rPr>
          <w:rFonts w:ascii="Arial" w:eastAsia="Arial" w:hAnsi="Arial" w:cs="Arial"/>
          <w:sz w:val="22"/>
          <w:szCs w:val="22"/>
        </w:rPr>
        <w:t> </w:t>
      </w:r>
    </w:p>
    <w:p w14:paraId="613768D8" w14:textId="77777777" w:rsidR="009E5A3F" w:rsidRDefault="00D30EF1">
      <w:pPr>
        <w:rPr>
          <w:sz w:val="22"/>
          <w:szCs w:val="22"/>
        </w:rPr>
      </w:pPr>
      <w:r>
        <w:rPr>
          <w:rFonts w:ascii="Arial" w:eastAsia="Arial" w:hAnsi="Arial" w:cs="Arial"/>
          <w:b/>
          <w:bCs/>
          <w:sz w:val="22"/>
          <w:szCs w:val="22"/>
        </w:rPr>
        <w:t>Re-capture</w:t>
      </w:r>
      <w:r>
        <w:rPr>
          <w:rFonts w:ascii="Arial" w:eastAsia="Arial" w:hAnsi="Arial" w:cs="Arial"/>
          <w:sz w:val="22"/>
          <w:szCs w:val="22"/>
        </w:rPr>
        <w:t xml:space="preserve">- </w:t>
      </w:r>
      <w:hyperlink r:id="rId29" w:history="1">
        <w:r>
          <w:rPr>
            <w:rFonts w:ascii="Arial" w:eastAsia="Arial" w:hAnsi="Arial" w:cs="Arial"/>
            <w:color w:val="0000FF"/>
            <w:sz w:val="22"/>
            <w:szCs w:val="22"/>
            <w:u w:val="single" w:color="0000FF"/>
          </w:rPr>
          <w:t>http://re-captureproject.com/</w:t>
        </w:r>
      </w:hyperlink>
      <w:r>
        <w:rPr>
          <w:rFonts w:ascii="Arial" w:eastAsia="Arial" w:hAnsi="Arial" w:cs="Arial"/>
          <w:sz w:val="22"/>
          <w:szCs w:val="22"/>
        </w:rPr>
        <w:t xml:space="preserve"> - online and offline gallery of personal stories of recovery from eating disorders. Entries combine words and a photograph to create powerful images of hope.</w:t>
      </w:r>
    </w:p>
    <w:p w14:paraId="613768D9" w14:textId="77777777" w:rsidR="009E5A3F" w:rsidRDefault="00D30EF1">
      <w:pPr>
        <w:rPr>
          <w:sz w:val="22"/>
          <w:szCs w:val="22"/>
        </w:rPr>
      </w:pPr>
      <w:r>
        <w:rPr>
          <w:rFonts w:ascii="Arial" w:eastAsia="Arial" w:hAnsi="Arial" w:cs="Arial"/>
          <w:sz w:val="22"/>
          <w:szCs w:val="22"/>
        </w:rPr>
        <w:t> </w:t>
      </w:r>
    </w:p>
    <w:p w14:paraId="613768DA" w14:textId="77777777" w:rsidR="009E5A3F" w:rsidRDefault="00D30EF1">
      <w:pPr>
        <w:jc w:val="both"/>
        <w:rPr>
          <w:sz w:val="22"/>
          <w:szCs w:val="22"/>
        </w:rPr>
      </w:pPr>
      <w:r>
        <w:rPr>
          <w:rFonts w:ascii="Arial" w:eastAsia="Arial" w:hAnsi="Arial" w:cs="Arial"/>
          <w:b/>
          <w:bCs/>
          <w:sz w:val="22"/>
          <w:szCs w:val="22"/>
        </w:rPr>
        <w:t>The Butterfly Project</w:t>
      </w:r>
      <w:r>
        <w:rPr>
          <w:rFonts w:ascii="Arial" w:eastAsia="Arial" w:hAnsi="Arial" w:cs="Arial"/>
          <w:sz w:val="22"/>
          <w:szCs w:val="22"/>
        </w:rPr>
        <w:t xml:space="preserve"> - </w:t>
      </w:r>
      <w:hyperlink r:id="rId30" w:history="1">
        <w:r>
          <w:rPr>
            <w:rFonts w:ascii="Arial" w:eastAsia="Arial" w:hAnsi="Arial" w:cs="Arial"/>
            <w:color w:val="0000FF"/>
            <w:sz w:val="22"/>
            <w:szCs w:val="22"/>
            <w:u w:val="single" w:color="0000FF"/>
          </w:rPr>
          <w:t>http://butterfly-project.tumblr.com</w:t>
        </w:r>
      </w:hyperlink>
      <w:r>
        <w:rPr>
          <w:rFonts w:ascii="Arial" w:eastAsia="Arial" w:hAnsi="Arial" w:cs="Arial"/>
          <w:sz w:val="22"/>
          <w:szCs w:val="22"/>
        </w:rPr>
        <w:t xml:space="preserve"> - online campaign to encourage alternatives to self-harm.</w:t>
      </w:r>
    </w:p>
    <w:p w14:paraId="613768DB" w14:textId="77777777" w:rsidR="009E5A3F" w:rsidRDefault="00D30EF1">
      <w:pPr>
        <w:rPr>
          <w:sz w:val="22"/>
          <w:szCs w:val="22"/>
        </w:rPr>
      </w:pPr>
      <w:r>
        <w:rPr>
          <w:rFonts w:ascii="Arial" w:eastAsia="Arial" w:hAnsi="Arial" w:cs="Arial"/>
          <w:sz w:val="22"/>
          <w:szCs w:val="22"/>
        </w:rPr>
        <w:t> </w:t>
      </w:r>
    </w:p>
    <w:p w14:paraId="613768DC" w14:textId="77777777" w:rsidR="009E5A3F" w:rsidRDefault="00D30EF1">
      <w:pPr>
        <w:jc w:val="both"/>
        <w:rPr>
          <w:sz w:val="22"/>
          <w:szCs w:val="22"/>
        </w:rPr>
      </w:pPr>
      <w:r>
        <w:rPr>
          <w:rFonts w:ascii="Arial" w:eastAsia="Arial" w:hAnsi="Arial" w:cs="Arial"/>
          <w:b/>
          <w:bCs/>
          <w:sz w:val="22"/>
          <w:szCs w:val="22"/>
        </w:rPr>
        <w:t>1 Million Reasons to Live</w:t>
      </w:r>
      <w:r>
        <w:rPr>
          <w:rFonts w:ascii="Arial" w:eastAsia="Arial" w:hAnsi="Arial" w:cs="Arial"/>
          <w:sz w:val="22"/>
          <w:szCs w:val="22"/>
        </w:rPr>
        <w:t xml:space="preserve"> - </w:t>
      </w:r>
      <w:hyperlink r:id="rId31" w:history="1">
        <w:r>
          <w:rPr>
            <w:rFonts w:ascii="Arial" w:eastAsia="Arial" w:hAnsi="Arial" w:cs="Arial"/>
            <w:color w:val="0000FF"/>
            <w:sz w:val="22"/>
            <w:szCs w:val="22"/>
            <w:u w:val="single" w:color="0000FF"/>
          </w:rPr>
          <w:t>http://1000000reasons.tumblr.com</w:t>
        </w:r>
      </w:hyperlink>
      <w:r>
        <w:rPr>
          <w:rFonts w:ascii="Arial" w:eastAsia="Arial" w:hAnsi="Arial" w:cs="Arial"/>
          <w:sz w:val="22"/>
          <w:szCs w:val="22"/>
        </w:rPr>
        <w:t xml:space="preserve"> - started as a suicide prevention Tumblr, where users can submit a “reason to live” and look at others reasons, with the aim of inspiring hope and as a distraction from negative thoughts.</w:t>
      </w:r>
    </w:p>
    <w:p w14:paraId="613768DD" w14:textId="77777777" w:rsidR="009E5A3F" w:rsidRDefault="00D30EF1">
      <w:pPr>
        <w:rPr>
          <w:sz w:val="22"/>
          <w:szCs w:val="22"/>
        </w:rPr>
      </w:pPr>
      <w:r>
        <w:rPr>
          <w:rFonts w:ascii="Arial" w:eastAsia="Arial" w:hAnsi="Arial" w:cs="Arial"/>
          <w:sz w:val="22"/>
          <w:szCs w:val="22"/>
        </w:rPr>
        <w:t> </w:t>
      </w:r>
    </w:p>
    <w:p w14:paraId="613768DE" w14:textId="77777777" w:rsidR="009E5A3F" w:rsidRDefault="00D30EF1">
      <w:pPr>
        <w:rPr>
          <w:sz w:val="22"/>
          <w:szCs w:val="22"/>
        </w:rPr>
      </w:pPr>
      <w:proofErr w:type="spellStart"/>
      <w:r>
        <w:rPr>
          <w:rFonts w:ascii="Arial" w:eastAsia="Arial" w:hAnsi="Arial" w:cs="Arial"/>
          <w:b/>
          <w:bCs/>
          <w:sz w:val="22"/>
          <w:szCs w:val="22"/>
        </w:rPr>
        <w:t>Moodscope</w:t>
      </w:r>
      <w:proofErr w:type="spellEnd"/>
      <w:r>
        <w:rPr>
          <w:rFonts w:ascii="Arial" w:eastAsia="Arial" w:hAnsi="Arial" w:cs="Arial"/>
          <w:sz w:val="22"/>
          <w:szCs w:val="22"/>
        </w:rPr>
        <w:t xml:space="preserve"> -</w:t>
      </w:r>
      <w:r>
        <w:rPr>
          <w:rFonts w:ascii="Arial" w:eastAsia="Arial" w:hAnsi="Arial" w:cs="Arial"/>
          <w:b/>
          <w:bCs/>
          <w:sz w:val="22"/>
          <w:szCs w:val="22"/>
        </w:rPr>
        <w:t xml:space="preserve"> </w:t>
      </w:r>
      <w:hyperlink r:id="rId32" w:history="1">
        <w:r>
          <w:rPr>
            <w:rFonts w:ascii="Arial" w:eastAsia="Arial" w:hAnsi="Arial" w:cs="Arial"/>
            <w:color w:val="0000FF"/>
            <w:sz w:val="22"/>
            <w:szCs w:val="22"/>
            <w:u w:val="single" w:color="0000FF"/>
          </w:rPr>
          <w:t>https://www.moodscope.com</w:t>
        </w:r>
      </w:hyperlink>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sz w:val="22"/>
          <w:szCs w:val="22"/>
        </w:rPr>
        <w:t xml:space="preserve">measure your mood each day by flipping 20 cards with emotions such as “nervous” and “alert” to a score from 0-3 depending on how strongly you feel it. </w:t>
      </w:r>
      <w:proofErr w:type="spellStart"/>
      <w:r>
        <w:rPr>
          <w:rFonts w:ascii="Arial" w:eastAsia="Arial" w:hAnsi="Arial" w:cs="Arial"/>
          <w:sz w:val="22"/>
          <w:szCs w:val="22"/>
        </w:rPr>
        <w:t>Moodscope</w:t>
      </w:r>
      <w:proofErr w:type="spellEnd"/>
      <w:r>
        <w:rPr>
          <w:rFonts w:ascii="Arial" w:eastAsia="Arial" w:hAnsi="Arial" w:cs="Arial"/>
          <w:sz w:val="22"/>
          <w:szCs w:val="22"/>
        </w:rPr>
        <w:t xml:space="preserve"> turns your scores into a percentage and tracks on a graph you can add notes to and see what triggers both good and bad days. You can have your scores emailed to a friend or family member.</w:t>
      </w:r>
    </w:p>
    <w:p w14:paraId="613768DF" w14:textId="77777777" w:rsidR="009E5A3F" w:rsidRDefault="00D30EF1">
      <w:pPr>
        <w:rPr>
          <w:sz w:val="22"/>
          <w:szCs w:val="22"/>
        </w:rPr>
      </w:pPr>
      <w:r>
        <w:rPr>
          <w:rFonts w:ascii="Arial" w:eastAsia="Arial" w:hAnsi="Arial" w:cs="Arial"/>
          <w:sz w:val="22"/>
          <w:szCs w:val="22"/>
        </w:rPr>
        <w:t> </w:t>
      </w:r>
    </w:p>
    <w:p w14:paraId="613768E0" w14:textId="77777777" w:rsidR="009E5A3F" w:rsidRDefault="00D30EF1">
      <w:pPr>
        <w:rPr>
          <w:sz w:val="22"/>
          <w:szCs w:val="22"/>
        </w:rPr>
      </w:pPr>
      <w:r>
        <w:rPr>
          <w:rFonts w:ascii="Arial" w:eastAsia="Arial" w:hAnsi="Arial" w:cs="Arial"/>
          <w:b/>
          <w:bCs/>
          <w:sz w:val="22"/>
          <w:szCs w:val="22"/>
        </w:rPr>
        <w:t xml:space="preserve">Doc Ready </w:t>
      </w:r>
      <w:r>
        <w:rPr>
          <w:rFonts w:ascii="Arial" w:eastAsia="Arial" w:hAnsi="Arial" w:cs="Arial"/>
          <w:sz w:val="22"/>
          <w:szCs w:val="22"/>
        </w:rPr>
        <w:t xml:space="preserve">– </w:t>
      </w:r>
      <w:hyperlink r:id="rId33" w:history="1">
        <w:r>
          <w:rPr>
            <w:rFonts w:ascii="Arial" w:eastAsia="Arial" w:hAnsi="Arial" w:cs="Arial"/>
            <w:color w:val="0000FF"/>
            <w:sz w:val="22"/>
            <w:szCs w:val="22"/>
            <w:u w:val="single" w:color="0000FF"/>
          </w:rPr>
          <w:t>http://docready.org</w:t>
        </w:r>
      </w:hyperlink>
      <w:r>
        <w:rPr>
          <w:rFonts w:ascii="Arial" w:eastAsia="Arial" w:hAnsi="Arial" w:cs="Arial"/>
          <w:sz w:val="22"/>
          <w:szCs w:val="22"/>
        </w:rPr>
        <w:t xml:space="preserve"> - useful resource developed by young people, a website which allows people to create a plan for a visit to a GP to discuss their mental health, also containing information and advice.</w:t>
      </w:r>
    </w:p>
    <w:p w14:paraId="613768E1" w14:textId="77777777" w:rsidR="009E5A3F" w:rsidRDefault="00D30EF1">
      <w:pPr>
        <w:rPr>
          <w:sz w:val="22"/>
          <w:szCs w:val="22"/>
        </w:rPr>
      </w:pPr>
      <w:r>
        <w:rPr>
          <w:rFonts w:ascii="Arial" w:eastAsia="Arial" w:hAnsi="Arial" w:cs="Arial"/>
          <w:sz w:val="22"/>
          <w:szCs w:val="22"/>
        </w:rPr>
        <w:t> </w:t>
      </w:r>
    </w:p>
    <w:p w14:paraId="613768E2" w14:textId="77777777" w:rsidR="009E5A3F" w:rsidRDefault="00D30EF1">
      <w:pPr>
        <w:rPr>
          <w:sz w:val="22"/>
          <w:szCs w:val="22"/>
        </w:rPr>
      </w:pPr>
      <w:r>
        <w:rPr>
          <w:rFonts w:ascii="Arial" w:eastAsia="Arial" w:hAnsi="Arial" w:cs="Arial"/>
          <w:b/>
          <w:bCs/>
          <w:sz w:val="22"/>
          <w:szCs w:val="22"/>
        </w:rPr>
        <w:t>Scotland’s Mental Health First Aid</w:t>
      </w:r>
      <w:r>
        <w:rPr>
          <w:rFonts w:ascii="Arial" w:eastAsia="Arial" w:hAnsi="Arial" w:cs="Arial"/>
          <w:sz w:val="22"/>
          <w:szCs w:val="22"/>
        </w:rPr>
        <w:t xml:space="preserve"> - </w:t>
      </w:r>
      <w:hyperlink r:id="rId34" w:history="1">
        <w:r>
          <w:rPr>
            <w:rFonts w:ascii="Arial" w:eastAsia="Arial" w:hAnsi="Arial" w:cs="Arial"/>
            <w:color w:val="0000FF"/>
            <w:sz w:val="22"/>
            <w:szCs w:val="22"/>
            <w:u w:val="single" w:color="0000FF"/>
          </w:rPr>
          <w:t>http://www.smhfa.com</w:t>
        </w:r>
      </w:hyperlink>
      <w:r>
        <w:rPr>
          <w:rFonts w:ascii="Arial" w:eastAsia="Arial" w:hAnsi="Arial" w:cs="Arial"/>
          <w:sz w:val="22"/>
          <w:szCs w:val="22"/>
        </w:rPr>
        <w:t xml:space="preserve"> - the Scotland’s Mental Health First Aid information website.</w:t>
      </w:r>
    </w:p>
    <w:p w14:paraId="613768E3" w14:textId="77777777" w:rsidR="009E5A3F" w:rsidRDefault="00D30EF1">
      <w:pPr>
        <w:rPr>
          <w:sz w:val="22"/>
          <w:szCs w:val="22"/>
        </w:rPr>
      </w:pPr>
      <w:r>
        <w:rPr>
          <w:rFonts w:ascii="Arial" w:eastAsia="Arial" w:hAnsi="Arial" w:cs="Arial"/>
          <w:b/>
          <w:bCs/>
          <w:sz w:val="22"/>
          <w:szCs w:val="22"/>
        </w:rPr>
        <w:t> </w:t>
      </w:r>
    </w:p>
    <w:p w14:paraId="613768E4" w14:textId="77777777" w:rsidR="009E5A3F" w:rsidRDefault="00D30EF1">
      <w:pPr>
        <w:rPr>
          <w:sz w:val="22"/>
          <w:szCs w:val="22"/>
        </w:rPr>
      </w:pPr>
      <w:r>
        <w:rPr>
          <w:rFonts w:ascii="Arial" w:eastAsia="Arial" w:hAnsi="Arial" w:cs="Arial"/>
          <w:b/>
          <w:bCs/>
          <w:sz w:val="22"/>
          <w:szCs w:val="22"/>
        </w:rPr>
        <w:t xml:space="preserve">Choose Life - </w:t>
      </w:r>
      <w:hyperlink r:id="rId35" w:history="1">
        <w:r>
          <w:rPr>
            <w:rFonts w:ascii="Arial" w:eastAsia="Arial" w:hAnsi="Arial" w:cs="Arial"/>
            <w:color w:val="0000FF"/>
            <w:sz w:val="22"/>
            <w:szCs w:val="22"/>
            <w:u w:val="single" w:color="0000FF"/>
          </w:rPr>
          <w:t>http://www.chooselife.net</w:t>
        </w:r>
      </w:hyperlink>
      <w:r>
        <w:rPr>
          <w:rFonts w:ascii="Arial" w:eastAsia="Arial" w:hAnsi="Arial" w:cs="Arial"/>
          <w:sz w:val="22"/>
          <w:szCs w:val="22"/>
        </w:rPr>
        <w:t xml:space="preserve"> – information on suicide prevention and Scotland’s suicide prevention strategy, includes ASIST and </w:t>
      </w:r>
      <w:proofErr w:type="spellStart"/>
      <w:r>
        <w:rPr>
          <w:rFonts w:ascii="Arial" w:eastAsia="Arial" w:hAnsi="Arial" w:cs="Arial"/>
          <w:sz w:val="22"/>
          <w:szCs w:val="22"/>
        </w:rPr>
        <w:t>SafeTalk</w:t>
      </w:r>
      <w:proofErr w:type="spellEnd"/>
      <w:r>
        <w:rPr>
          <w:rFonts w:ascii="Arial" w:eastAsia="Arial" w:hAnsi="Arial" w:cs="Arial"/>
          <w:sz w:val="22"/>
          <w:szCs w:val="22"/>
        </w:rPr>
        <w:t xml:space="preserve"> training.</w:t>
      </w:r>
    </w:p>
    <w:p w14:paraId="613768E5" w14:textId="77777777" w:rsidR="009E5A3F" w:rsidRDefault="00D30EF1">
      <w:pPr>
        <w:rPr>
          <w:sz w:val="22"/>
          <w:szCs w:val="22"/>
        </w:rPr>
      </w:pPr>
      <w:r>
        <w:rPr>
          <w:rFonts w:ascii="Arial" w:eastAsia="Arial" w:hAnsi="Arial" w:cs="Arial"/>
          <w:sz w:val="22"/>
          <w:szCs w:val="22"/>
        </w:rPr>
        <w:t> </w:t>
      </w:r>
    </w:p>
    <w:p w14:paraId="613768E6" w14:textId="77777777" w:rsidR="009E5A3F" w:rsidRDefault="00D30EF1">
      <w:pPr>
        <w:rPr>
          <w:sz w:val="22"/>
          <w:szCs w:val="22"/>
        </w:rPr>
      </w:pPr>
      <w:r>
        <w:rPr>
          <w:rFonts w:ascii="Arial" w:eastAsia="Arial" w:hAnsi="Arial" w:cs="Arial"/>
          <w:b/>
          <w:bCs/>
          <w:sz w:val="22"/>
          <w:szCs w:val="22"/>
        </w:rPr>
        <w:t>ASH Scotland</w:t>
      </w:r>
      <w:r>
        <w:rPr>
          <w:rFonts w:ascii="Arial" w:eastAsia="Arial" w:hAnsi="Arial" w:cs="Arial"/>
          <w:sz w:val="22"/>
          <w:szCs w:val="22"/>
        </w:rPr>
        <w:t xml:space="preserve"> - </w:t>
      </w:r>
      <w:hyperlink r:id="rId36" w:history="1">
        <w:r>
          <w:rPr>
            <w:rFonts w:ascii="Arial" w:eastAsia="Arial" w:hAnsi="Arial" w:cs="Arial"/>
            <w:color w:val="0000FF"/>
            <w:sz w:val="22"/>
            <w:szCs w:val="22"/>
            <w:u w:val="single" w:color="0000FF"/>
          </w:rPr>
          <w:t>http://www.ashscotland.org.uk</w:t>
        </w:r>
      </w:hyperlink>
      <w:r>
        <w:rPr>
          <w:rFonts w:ascii="Arial" w:eastAsia="Arial" w:hAnsi="Arial" w:cs="Arial"/>
          <w:sz w:val="22"/>
          <w:szCs w:val="22"/>
        </w:rPr>
        <w:t xml:space="preserve"> - independent Scottish charity taking action to reduce the harm caused by tobacco.</w:t>
      </w:r>
    </w:p>
    <w:p w14:paraId="613768E7" w14:textId="77777777" w:rsidR="009E5A3F" w:rsidRDefault="00D30EF1">
      <w:pPr>
        <w:rPr>
          <w:sz w:val="22"/>
          <w:szCs w:val="22"/>
        </w:rPr>
      </w:pPr>
      <w:r>
        <w:rPr>
          <w:rFonts w:ascii="Arial" w:eastAsia="Arial" w:hAnsi="Arial" w:cs="Arial"/>
          <w:b/>
          <w:bCs/>
          <w:sz w:val="22"/>
          <w:szCs w:val="22"/>
        </w:rPr>
        <w:t> </w:t>
      </w:r>
    </w:p>
    <w:p w14:paraId="613768E8" w14:textId="77777777" w:rsidR="009E5A3F" w:rsidRDefault="00D30EF1">
      <w:pPr>
        <w:rPr>
          <w:sz w:val="16"/>
          <w:szCs w:val="16"/>
        </w:rPr>
      </w:pPr>
      <w:r>
        <w:rPr>
          <w:rFonts w:ascii="Arial" w:eastAsia="Arial" w:hAnsi="Arial" w:cs="Arial"/>
          <w:b/>
          <w:bCs/>
          <w:sz w:val="16"/>
          <w:szCs w:val="16"/>
        </w:rPr>
        <w:t> </w:t>
      </w:r>
    </w:p>
    <w:p w14:paraId="613768E9" w14:textId="77777777" w:rsidR="009E5A3F" w:rsidRDefault="00D30EF1">
      <w:pPr>
        <w:rPr>
          <w:sz w:val="16"/>
          <w:szCs w:val="16"/>
        </w:rPr>
      </w:pPr>
      <w:r>
        <w:rPr>
          <w:rFonts w:ascii="Arial" w:eastAsia="Arial" w:hAnsi="Arial" w:cs="Arial"/>
          <w:b/>
          <w:bCs/>
          <w:sz w:val="16"/>
          <w:szCs w:val="16"/>
        </w:rPr>
        <w:t> </w:t>
      </w:r>
    </w:p>
    <w:p w14:paraId="613768EA" w14:textId="77777777" w:rsidR="009E5A3F" w:rsidRDefault="00D30EF1">
      <w:pPr>
        <w:rPr>
          <w:sz w:val="22"/>
          <w:szCs w:val="22"/>
        </w:rPr>
      </w:pPr>
      <w:r>
        <w:rPr>
          <w:rFonts w:ascii="Arial" w:eastAsia="Arial" w:hAnsi="Arial" w:cs="Arial"/>
          <w:b/>
          <w:bCs/>
          <w:sz w:val="22"/>
          <w:szCs w:val="22"/>
        </w:rPr>
        <w:t> </w:t>
      </w:r>
    </w:p>
    <w:p w14:paraId="613768EB" w14:textId="77777777" w:rsidR="009E5A3F" w:rsidRDefault="00D30EF1">
      <w:pPr>
        <w:rPr>
          <w:sz w:val="22"/>
          <w:szCs w:val="22"/>
        </w:rPr>
      </w:pPr>
      <w:r>
        <w:rPr>
          <w:rFonts w:ascii="Arial" w:eastAsia="Arial" w:hAnsi="Arial" w:cs="Arial"/>
          <w:b/>
          <w:bCs/>
          <w:sz w:val="22"/>
          <w:szCs w:val="22"/>
        </w:rPr>
        <w:t> </w:t>
      </w:r>
    </w:p>
    <w:p w14:paraId="613768EC" w14:textId="77777777" w:rsidR="009E5A3F" w:rsidRDefault="00D30EF1">
      <w:pPr>
        <w:rPr>
          <w:sz w:val="22"/>
          <w:szCs w:val="22"/>
        </w:rPr>
      </w:pPr>
      <w:r>
        <w:rPr>
          <w:rFonts w:ascii="Arial" w:eastAsia="Arial" w:hAnsi="Arial" w:cs="Arial"/>
          <w:b/>
          <w:bCs/>
          <w:sz w:val="22"/>
          <w:szCs w:val="22"/>
        </w:rPr>
        <w:lastRenderedPageBreak/>
        <w:t> </w:t>
      </w:r>
    </w:p>
    <w:p w14:paraId="613768ED" w14:textId="77777777" w:rsidR="009E5A3F" w:rsidRDefault="00D30EF1">
      <w:pPr>
        <w:rPr>
          <w:sz w:val="22"/>
          <w:szCs w:val="22"/>
        </w:rPr>
      </w:pPr>
      <w:r>
        <w:rPr>
          <w:rFonts w:ascii="Arial" w:eastAsia="Arial" w:hAnsi="Arial" w:cs="Arial"/>
          <w:b/>
          <w:bCs/>
          <w:sz w:val="22"/>
          <w:szCs w:val="22"/>
        </w:rPr>
        <w:t> </w:t>
      </w:r>
    </w:p>
    <w:p w14:paraId="613768EF" w14:textId="03B62CD5" w:rsidR="009E5A3F" w:rsidRDefault="00D30EF1">
      <w:pPr>
        <w:rPr>
          <w:sz w:val="22"/>
          <w:szCs w:val="22"/>
        </w:rPr>
      </w:pPr>
      <w:r>
        <w:rPr>
          <w:rFonts w:ascii="Arial" w:eastAsia="Arial" w:hAnsi="Arial" w:cs="Arial"/>
          <w:b/>
          <w:bCs/>
          <w:sz w:val="22"/>
          <w:szCs w:val="22"/>
        </w:rPr>
        <w:t> </w:t>
      </w:r>
      <w:r>
        <w:rPr>
          <w:rFonts w:ascii="Arial" w:eastAsia="Arial" w:hAnsi="Arial" w:cs="Arial"/>
          <w:b/>
          <w:bCs/>
          <w:sz w:val="22"/>
          <w:szCs w:val="22"/>
          <w:u w:val="single"/>
        </w:rPr>
        <w:t>Apps</w:t>
      </w:r>
    </w:p>
    <w:p w14:paraId="613768F0" w14:textId="77777777" w:rsidR="009E5A3F" w:rsidRDefault="00D30EF1">
      <w:pPr>
        <w:rPr>
          <w:sz w:val="22"/>
          <w:szCs w:val="22"/>
        </w:rPr>
      </w:pPr>
      <w:r>
        <w:rPr>
          <w:rFonts w:ascii="Arial" w:eastAsia="Arial" w:hAnsi="Arial" w:cs="Arial"/>
          <w:b/>
          <w:bCs/>
          <w:sz w:val="22"/>
          <w:szCs w:val="22"/>
        </w:rPr>
        <w:t> </w:t>
      </w:r>
    </w:p>
    <w:p w14:paraId="613768F1" w14:textId="77777777" w:rsidR="009E5A3F" w:rsidRDefault="00D30EF1">
      <w:pPr>
        <w:rPr>
          <w:sz w:val="22"/>
          <w:szCs w:val="22"/>
        </w:rPr>
      </w:pPr>
      <w:r>
        <w:rPr>
          <w:rFonts w:ascii="Arial" w:eastAsia="Arial" w:hAnsi="Arial" w:cs="Arial"/>
          <w:b/>
          <w:bCs/>
          <w:sz w:val="22"/>
          <w:szCs w:val="22"/>
        </w:rPr>
        <w:t xml:space="preserve">R2Q Ready to Quit smoking - </w:t>
      </w:r>
      <w:hyperlink r:id="rId37" w:history="1">
        <w:r>
          <w:rPr>
            <w:rFonts w:ascii="Arial" w:eastAsia="Arial" w:hAnsi="Arial" w:cs="Arial"/>
            <w:color w:val="0000FF"/>
            <w:sz w:val="22"/>
            <w:szCs w:val="22"/>
            <w:u w:val="single" w:color="0000FF"/>
          </w:rPr>
          <w:t>https://play.google.com/store/apps/details?id=com.r2q.app</w:t>
        </w:r>
      </w:hyperlink>
      <w:r>
        <w:rPr>
          <w:rFonts w:ascii="Arial" w:eastAsia="Arial" w:hAnsi="Arial" w:cs="Arial"/>
          <w:sz w:val="22"/>
          <w:szCs w:val="22"/>
        </w:rPr>
        <w:t xml:space="preserve"> </w:t>
      </w:r>
      <w:hyperlink r:id="rId38" w:history="1">
        <w:r>
          <w:rPr>
            <w:rFonts w:ascii="Arial" w:eastAsia="Arial" w:hAnsi="Arial" w:cs="Arial"/>
            <w:color w:val="0000FF"/>
            <w:sz w:val="22"/>
            <w:szCs w:val="22"/>
            <w:u w:val="single" w:color="0000FF"/>
          </w:rPr>
          <w:t>https://itunes.apple.com/gb/app/r2q-ready-to-quit-smoking/id893239396?mt=8</w:t>
        </w:r>
      </w:hyperlink>
      <w:r>
        <w:rPr>
          <w:rFonts w:ascii="Arial" w:eastAsia="Arial" w:hAnsi="Arial" w:cs="Arial"/>
          <w:sz w:val="22"/>
          <w:szCs w:val="22"/>
        </w:rPr>
        <w:t xml:space="preserve"> – very popular smoking cessation app developed by NHS Greater Glasgow and Clyde </w:t>
      </w:r>
    </w:p>
    <w:p w14:paraId="613768F2" w14:textId="77777777" w:rsidR="009E5A3F" w:rsidRDefault="00D30EF1">
      <w:pPr>
        <w:rPr>
          <w:sz w:val="22"/>
          <w:szCs w:val="22"/>
        </w:rPr>
      </w:pPr>
      <w:r>
        <w:rPr>
          <w:rFonts w:ascii="Arial" w:eastAsia="Arial" w:hAnsi="Arial" w:cs="Arial"/>
          <w:sz w:val="22"/>
          <w:szCs w:val="22"/>
        </w:rPr>
        <w:t> </w:t>
      </w:r>
    </w:p>
    <w:p w14:paraId="613768F3" w14:textId="77777777" w:rsidR="009E5A3F" w:rsidRDefault="00D30EF1">
      <w:pPr>
        <w:rPr>
          <w:sz w:val="22"/>
          <w:szCs w:val="22"/>
        </w:rPr>
      </w:pPr>
      <w:r>
        <w:rPr>
          <w:rFonts w:ascii="Arial" w:eastAsia="Arial" w:hAnsi="Arial" w:cs="Arial"/>
          <w:b/>
          <w:bCs/>
          <w:sz w:val="22"/>
          <w:szCs w:val="22"/>
        </w:rPr>
        <w:t xml:space="preserve">NHS </w:t>
      </w:r>
      <w:proofErr w:type="spellStart"/>
      <w:r>
        <w:rPr>
          <w:rFonts w:ascii="Arial" w:eastAsia="Arial" w:hAnsi="Arial" w:cs="Arial"/>
          <w:b/>
          <w:bCs/>
          <w:sz w:val="22"/>
          <w:szCs w:val="22"/>
        </w:rPr>
        <w:t>Smokefree</w:t>
      </w:r>
      <w:proofErr w:type="spellEnd"/>
      <w:r>
        <w:rPr>
          <w:rFonts w:ascii="Arial" w:eastAsia="Arial" w:hAnsi="Arial" w:cs="Arial"/>
          <w:b/>
          <w:bCs/>
          <w:sz w:val="22"/>
          <w:szCs w:val="22"/>
        </w:rPr>
        <w:t xml:space="preserve"> - </w:t>
      </w:r>
      <w:hyperlink r:id="rId39" w:history="1">
        <w:r>
          <w:rPr>
            <w:rFonts w:ascii="Arial" w:eastAsia="Arial" w:hAnsi="Arial" w:cs="Arial"/>
            <w:color w:val="0000FF"/>
            <w:sz w:val="22"/>
            <w:szCs w:val="22"/>
            <w:u w:val="single" w:color="0000FF"/>
          </w:rPr>
          <w:t>https://play.google.com/store/apps/details?id=com.doh.smokefree&amp;hl=en_GB</w:t>
        </w:r>
      </w:hyperlink>
      <w:r>
        <w:rPr>
          <w:rFonts w:ascii="Arial" w:eastAsia="Arial" w:hAnsi="Arial" w:cs="Arial"/>
          <w:sz w:val="22"/>
          <w:szCs w:val="22"/>
        </w:rPr>
        <w:t xml:space="preserve"> </w:t>
      </w:r>
      <w:hyperlink r:id="rId40" w:history="1">
        <w:r>
          <w:rPr>
            <w:rFonts w:ascii="Arial" w:eastAsia="Arial" w:hAnsi="Arial" w:cs="Arial"/>
            <w:color w:val="0000FF"/>
            <w:sz w:val="22"/>
            <w:szCs w:val="22"/>
            <w:u w:val="single" w:color="0000FF"/>
          </w:rPr>
          <w:t>https://itunes.apple.com/gb/app/smokefree/id687298065?mt=8</w:t>
        </w:r>
      </w:hyperlink>
      <w:r>
        <w:rPr>
          <w:rFonts w:ascii="Arial" w:eastAsia="Arial" w:hAnsi="Arial" w:cs="Arial"/>
          <w:sz w:val="22"/>
          <w:szCs w:val="22"/>
        </w:rPr>
        <w:t xml:space="preserve"> – four week smoking cessation programme in an app with support, advice, information and encouragement personalised to your needs</w:t>
      </w:r>
    </w:p>
    <w:p w14:paraId="613768F4" w14:textId="77777777" w:rsidR="009E5A3F" w:rsidRDefault="00D30EF1">
      <w:pPr>
        <w:rPr>
          <w:sz w:val="22"/>
          <w:szCs w:val="22"/>
        </w:rPr>
      </w:pPr>
      <w:r>
        <w:rPr>
          <w:rFonts w:ascii="Arial" w:eastAsia="Arial" w:hAnsi="Arial" w:cs="Arial"/>
          <w:sz w:val="22"/>
          <w:szCs w:val="22"/>
        </w:rPr>
        <w:t> </w:t>
      </w:r>
    </w:p>
    <w:p w14:paraId="613768F5" w14:textId="77777777" w:rsidR="009E5A3F" w:rsidRDefault="00D30EF1">
      <w:pPr>
        <w:rPr>
          <w:sz w:val="4"/>
          <w:szCs w:val="4"/>
        </w:rPr>
      </w:pPr>
      <w:r>
        <w:rPr>
          <w:rFonts w:ascii="Arial" w:eastAsia="Arial" w:hAnsi="Arial" w:cs="Arial"/>
          <w:b/>
          <w:bCs/>
          <w:sz w:val="4"/>
          <w:szCs w:val="4"/>
        </w:rPr>
        <w:t> </w:t>
      </w:r>
    </w:p>
    <w:p w14:paraId="613768F6" w14:textId="77777777" w:rsidR="009E5A3F" w:rsidRDefault="00D30EF1">
      <w:pPr>
        <w:rPr>
          <w:sz w:val="22"/>
          <w:szCs w:val="22"/>
        </w:rPr>
      </w:pPr>
      <w:proofErr w:type="spellStart"/>
      <w:r>
        <w:rPr>
          <w:rFonts w:ascii="Arial" w:eastAsia="Arial" w:hAnsi="Arial" w:cs="Arial"/>
          <w:b/>
          <w:bCs/>
          <w:sz w:val="22"/>
          <w:szCs w:val="22"/>
        </w:rPr>
        <w:t>Buddhify</w:t>
      </w:r>
      <w:proofErr w:type="spellEnd"/>
      <w:r>
        <w:rPr>
          <w:rFonts w:ascii="Arial" w:eastAsia="Arial" w:hAnsi="Arial" w:cs="Arial"/>
          <w:sz w:val="22"/>
          <w:szCs w:val="22"/>
        </w:rPr>
        <w:t xml:space="preserve"> - </w:t>
      </w:r>
      <w:hyperlink r:id="rId41" w:history="1">
        <w:r>
          <w:rPr>
            <w:rFonts w:ascii="Arial" w:eastAsia="Arial" w:hAnsi="Arial" w:cs="Arial"/>
            <w:color w:val="0000FF"/>
            <w:sz w:val="22"/>
            <w:szCs w:val="22"/>
            <w:u w:val="single" w:color="0000FF"/>
          </w:rPr>
          <w:t>http://buddhify.com</w:t>
        </w:r>
      </w:hyperlink>
      <w:r>
        <w:rPr>
          <w:rFonts w:ascii="Arial" w:eastAsia="Arial" w:hAnsi="Arial" w:cs="Arial"/>
          <w:sz w:val="22"/>
          <w:szCs w:val="22"/>
        </w:rPr>
        <w:t xml:space="preserve"> - popular app, you select what you are currently doing (walking, trying to sleep, using the internet, on a train etc.) and a guided meditation to match. It also has a community feel, telling you how many people have followed the meditations that day for example. The app costs £1.99 and is widely used due to the number and variety of meditations. </w:t>
      </w:r>
    </w:p>
    <w:p w14:paraId="613768F7" w14:textId="77777777" w:rsidR="009E5A3F" w:rsidRDefault="00D30EF1">
      <w:pPr>
        <w:jc w:val="both"/>
        <w:rPr>
          <w:sz w:val="22"/>
          <w:szCs w:val="22"/>
        </w:rPr>
      </w:pPr>
      <w:r>
        <w:rPr>
          <w:rFonts w:ascii="Arial" w:eastAsia="Arial" w:hAnsi="Arial" w:cs="Arial"/>
          <w:sz w:val="22"/>
          <w:szCs w:val="22"/>
        </w:rPr>
        <w:t> </w:t>
      </w:r>
    </w:p>
    <w:p w14:paraId="613768F8" w14:textId="77777777" w:rsidR="009E5A3F" w:rsidRDefault="00D30EF1">
      <w:pPr>
        <w:rPr>
          <w:sz w:val="22"/>
          <w:szCs w:val="22"/>
        </w:rPr>
      </w:pPr>
      <w:r>
        <w:rPr>
          <w:rFonts w:ascii="Arial" w:eastAsia="Arial" w:hAnsi="Arial" w:cs="Arial"/>
          <w:b/>
          <w:bCs/>
          <w:sz w:val="22"/>
          <w:szCs w:val="22"/>
        </w:rPr>
        <w:t>Headspace</w:t>
      </w:r>
      <w:r>
        <w:rPr>
          <w:rFonts w:ascii="Arial" w:eastAsia="Arial" w:hAnsi="Arial" w:cs="Arial"/>
          <w:sz w:val="22"/>
          <w:szCs w:val="22"/>
        </w:rPr>
        <w:t xml:space="preserve"> - </w:t>
      </w:r>
      <w:hyperlink r:id="rId42" w:history="1">
        <w:r>
          <w:rPr>
            <w:rFonts w:ascii="Arial" w:eastAsia="Arial" w:hAnsi="Arial" w:cs="Arial"/>
            <w:color w:val="0000FF"/>
            <w:sz w:val="22"/>
            <w:szCs w:val="22"/>
            <w:u w:val="single" w:color="0000FF"/>
          </w:rPr>
          <w:t>http://www.getsomeheadspace.com</w:t>
        </w:r>
      </w:hyperlink>
      <w:r>
        <w:rPr>
          <w:rFonts w:ascii="Arial" w:eastAsia="Arial" w:hAnsi="Arial" w:cs="Arial"/>
          <w:sz w:val="22"/>
          <w:szCs w:val="22"/>
        </w:rPr>
        <w:t xml:space="preserve"> - free ten day mindfulness programme (which you keep so can use the ten days any time) and paid if you want more.</w:t>
      </w:r>
    </w:p>
    <w:p w14:paraId="613768F9" w14:textId="77777777" w:rsidR="009E5A3F" w:rsidRDefault="00D30EF1">
      <w:pPr>
        <w:jc w:val="both"/>
        <w:rPr>
          <w:sz w:val="22"/>
          <w:szCs w:val="22"/>
        </w:rPr>
      </w:pPr>
      <w:r>
        <w:rPr>
          <w:rFonts w:ascii="Arial" w:eastAsia="Arial" w:hAnsi="Arial" w:cs="Arial"/>
          <w:sz w:val="22"/>
          <w:szCs w:val="22"/>
        </w:rPr>
        <w:t> </w:t>
      </w:r>
    </w:p>
    <w:p w14:paraId="613768FA" w14:textId="77777777" w:rsidR="009E5A3F" w:rsidRDefault="00D30EF1">
      <w:pPr>
        <w:rPr>
          <w:sz w:val="22"/>
          <w:szCs w:val="22"/>
        </w:rPr>
      </w:pPr>
      <w:r>
        <w:rPr>
          <w:rFonts w:ascii="Arial" w:eastAsia="Arial" w:hAnsi="Arial" w:cs="Arial"/>
          <w:b/>
          <w:bCs/>
          <w:sz w:val="22"/>
          <w:szCs w:val="22"/>
        </w:rPr>
        <w:t>Smiling Mind</w:t>
      </w:r>
      <w:r>
        <w:rPr>
          <w:rFonts w:ascii="Arial" w:eastAsia="Arial" w:hAnsi="Arial" w:cs="Arial"/>
          <w:sz w:val="22"/>
          <w:szCs w:val="22"/>
        </w:rPr>
        <w:t xml:space="preserve"> - </w:t>
      </w:r>
      <w:hyperlink r:id="rId43" w:history="1">
        <w:r>
          <w:rPr>
            <w:rFonts w:ascii="Arial" w:eastAsia="Arial" w:hAnsi="Arial" w:cs="Arial"/>
            <w:color w:val="0000FF"/>
            <w:sz w:val="22"/>
            <w:szCs w:val="22"/>
            <w:u w:val="single" w:color="0000FF"/>
          </w:rPr>
          <w:t>http://smilingmind.com.au</w:t>
        </w:r>
      </w:hyperlink>
      <w:r>
        <w:rPr>
          <w:rFonts w:ascii="Arial" w:eastAsia="Arial" w:hAnsi="Arial" w:cs="Arial"/>
          <w:sz w:val="22"/>
          <w:szCs w:val="22"/>
        </w:rPr>
        <w:t xml:space="preserve"> - meditation for every age, in four categories - age 7–11, 12–15, 16–22 and adult. </w:t>
      </w:r>
    </w:p>
    <w:p w14:paraId="613768FB" w14:textId="77777777" w:rsidR="009E5A3F" w:rsidRDefault="00D30EF1">
      <w:pPr>
        <w:jc w:val="both"/>
        <w:rPr>
          <w:sz w:val="22"/>
          <w:szCs w:val="22"/>
        </w:rPr>
      </w:pPr>
      <w:r>
        <w:rPr>
          <w:rFonts w:ascii="Arial" w:eastAsia="Arial" w:hAnsi="Arial" w:cs="Arial"/>
          <w:sz w:val="22"/>
          <w:szCs w:val="22"/>
        </w:rPr>
        <w:t> </w:t>
      </w:r>
    </w:p>
    <w:p w14:paraId="613768FC" w14:textId="77777777" w:rsidR="009E5A3F" w:rsidRDefault="00D30EF1">
      <w:pPr>
        <w:jc w:val="both"/>
        <w:rPr>
          <w:sz w:val="22"/>
          <w:szCs w:val="22"/>
        </w:rPr>
      </w:pPr>
      <w:r>
        <w:rPr>
          <w:rFonts w:ascii="Arial" w:eastAsia="Arial" w:hAnsi="Arial" w:cs="Arial"/>
          <w:b/>
          <w:bCs/>
          <w:sz w:val="22"/>
          <w:szCs w:val="22"/>
        </w:rPr>
        <w:t>SAM – Self-help for Anxiety Management</w:t>
      </w:r>
      <w:r>
        <w:rPr>
          <w:rFonts w:ascii="Arial" w:eastAsia="Arial" w:hAnsi="Arial" w:cs="Arial"/>
          <w:sz w:val="22"/>
          <w:szCs w:val="22"/>
        </w:rPr>
        <w:t xml:space="preserve"> - </w:t>
      </w:r>
      <w:hyperlink r:id="rId44" w:history="1">
        <w:r>
          <w:rPr>
            <w:rFonts w:ascii="Arial" w:eastAsia="Arial" w:hAnsi="Arial" w:cs="Arial"/>
            <w:color w:val="0000FF"/>
            <w:sz w:val="22"/>
            <w:szCs w:val="22"/>
            <w:u w:val="single" w:color="0000FF"/>
          </w:rPr>
          <w:t>http://sam-app.org.uk</w:t>
        </w:r>
      </w:hyperlink>
      <w:r>
        <w:rPr>
          <w:rFonts w:ascii="Arial" w:eastAsia="Arial" w:hAnsi="Arial" w:cs="Arial"/>
          <w:sz w:val="22"/>
          <w:szCs w:val="22"/>
        </w:rPr>
        <w:t xml:space="preserve"> - helps people to understand what causes their anxiety, monitor their anxious thoughts and behaviours over time and manage their anxiety through self-help exercises and private reflection. Also enables sharing of experiences with the SAM community while protecting your identity. </w:t>
      </w:r>
    </w:p>
    <w:p w14:paraId="613768FD" w14:textId="77777777" w:rsidR="009E5A3F" w:rsidRDefault="00D30EF1">
      <w:pPr>
        <w:jc w:val="both"/>
        <w:rPr>
          <w:sz w:val="22"/>
          <w:szCs w:val="22"/>
        </w:rPr>
      </w:pPr>
      <w:r>
        <w:rPr>
          <w:rFonts w:ascii="Arial" w:eastAsia="Arial" w:hAnsi="Arial" w:cs="Arial"/>
          <w:sz w:val="22"/>
          <w:szCs w:val="22"/>
        </w:rPr>
        <w:t> </w:t>
      </w:r>
    </w:p>
    <w:p w14:paraId="613768FE" w14:textId="77777777" w:rsidR="009E5A3F" w:rsidRDefault="00D30EF1">
      <w:pPr>
        <w:rPr>
          <w:sz w:val="22"/>
          <w:szCs w:val="22"/>
        </w:rPr>
      </w:pPr>
      <w:r>
        <w:rPr>
          <w:rFonts w:ascii="Arial" w:eastAsia="Arial" w:hAnsi="Arial" w:cs="Arial"/>
          <w:b/>
          <w:bCs/>
          <w:sz w:val="22"/>
          <w:szCs w:val="22"/>
        </w:rPr>
        <w:t>Five Ways to Wellbeing</w:t>
      </w:r>
      <w:r>
        <w:rPr>
          <w:rFonts w:ascii="Arial" w:eastAsia="Arial" w:hAnsi="Arial" w:cs="Arial"/>
          <w:sz w:val="22"/>
          <w:szCs w:val="22"/>
        </w:rPr>
        <w:t xml:space="preserve"> –  </w:t>
      </w:r>
      <w:hyperlink r:id="rId45" w:history="1">
        <w:r>
          <w:rPr>
            <w:rFonts w:ascii="Arial" w:eastAsia="Arial" w:hAnsi="Arial" w:cs="Arial"/>
            <w:color w:val="0000FF"/>
            <w:sz w:val="22"/>
            <w:szCs w:val="22"/>
            <w:u w:val="single" w:color="0000FF"/>
          </w:rPr>
          <w:t>http://apps.nhs.uk/app/five-ways-to-wellbeing</w:t>
        </w:r>
      </w:hyperlink>
      <w:r>
        <w:rPr>
          <w:rFonts w:ascii="Arial" w:eastAsia="Arial" w:hAnsi="Arial" w:cs="Arial"/>
          <w:sz w:val="22"/>
          <w:szCs w:val="22"/>
        </w:rPr>
        <w:t xml:space="preserve"> - aims to help people feel happier and healthier by encouraging them to do simple things under the headings of connect, be active, take notice, keep learning and give. It allows people to reflect on their wellbeing, set activities to help improve their wellbeing and track their progress.</w:t>
      </w:r>
    </w:p>
    <w:p w14:paraId="613768FF" w14:textId="77777777" w:rsidR="009E5A3F" w:rsidRDefault="00D30EF1">
      <w:pPr>
        <w:rPr>
          <w:sz w:val="22"/>
          <w:szCs w:val="22"/>
        </w:rPr>
      </w:pPr>
      <w:r>
        <w:rPr>
          <w:rFonts w:ascii="Arial" w:eastAsia="Arial" w:hAnsi="Arial" w:cs="Arial"/>
          <w:sz w:val="22"/>
          <w:szCs w:val="22"/>
        </w:rPr>
        <w:t> </w:t>
      </w:r>
    </w:p>
    <w:p w14:paraId="61376900" w14:textId="77777777" w:rsidR="009E5A3F" w:rsidRDefault="00D30EF1">
      <w:pPr>
        <w:rPr>
          <w:sz w:val="22"/>
          <w:szCs w:val="22"/>
        </w:rPr>
      </w:pPr>
      <w:r>
        <w:rPr>
          <w:rFonts w:ascii="Arial" w:eastAsia="Arial" w:hAnsi="Arial" w:cs="Arial"/>
          <w:b/>
          <w:bCs/>
          <w:sz w:val="22"/>
          <w:szCs w:val="22"/>
        </w:rPr>
        <w:t>Stop Breathe and Think</w:t>
      </w:r>
      <w:r>
        <w:rPr>
          <w:rFonts w:ascii="Arial" w:eastAsia="Arial" w:hAnsi="Arial" w:cs="Arial"/>
          <w:sz w:val="22"/>
          <w:szCs w:val="22"/>
        </w:rPr>
        <w:t xml:space="preserve"> - </w:t>
      </w:r>
      <w:hyperlink r:id="rId46" w:history="1">
        <w:r>
          <w:rPr>
            <w:rFonts w:ascii="Arial" w:eastAsia="Arial" w:hAnsi="Arial" w:cs="Arial"/>
            <w:color w:val="0000FF"/>
            <w:sz w:val="22"/>
            <w:szCs w:val="22"/>
            <w:u w:val="single" w:color="0000FF"/>
          </w:rPr>
          <w:t>http://stopbreathethink.org/</w:t>
        </w:r>
      </w:hyperlink>
      <w:r>
        <w:rPr>
          <w:rFonts w:ascii="Arial" w:eastAsia="Arial" w:hAnsi="Arial" w:cs="Arial"/>
          <w:sz w:val="22"/>
          <w:szCs w:val="22"/>
        </w:rPr>
        <w:t xml:space="preserve"> This app allows you to “check in” and log your current mood and physical state, and then suggests guided meditations linked to your result. It also creates a log of your check ins and meditations</w:t>
      </w:r>
    </w:p>
    <w:p w14:paraId="61376901" w14:textId="77777777" w:rsidR="009E5A3F" w:rsidRDefault="00D30EF1">
      <w:pPr>
        <w:rPr>
          <w:sz w:val="22"/>
          <w:szCs w:val="22"/>
        </w:rPr>
      </w:pPr>
      <w:r>
        <w:rPr>
          <w:rFonts w:ascii="Arial" w:eastAsia="Arial" w:hAnsi="Arial" w:cs="Arial"/>
          <w:sz w:val="22"/>
          <w:szCs w:val="22"/>
        </w:rPr>
        <w:t> </w:t>
      </w:r>
    </w:p>
    <w:p w14:paraId="61376902" w14:textId="77777777" w:rsidR="009E5A3F" w:rsidRDefault="00D30EF1">
      <w:pPr>
        <w:jc w:val="both"/>
        <w:rPr>
          <w:sz w:val="22"/>
          <w:szCs w:val="22"/>
        </w:rPr>
      </w:pPr>
      <w:r>
        <w:rPr>
          <w:rFonts w:ascii="Arial" w:eastAsia="Arial" w:hAnsi="Arial" w:cs="Arial"/>
          <w:b/>
          <w:bCs/>
          <w:sz w:val="22"/>
          <w:szCs w:val="22"/>
        </w:rPr>
        <w:t xml:space="preserve">Flowy </w:t>
      </w:r>
      <w:r>
        <w:rPr>
          <w:rFonts w:ascii="Arial" w:eastAsia="Arial" w:hAnsi="Arial" w:cs="Arial"/>
          <w:sz w:val="22"/>
          <w:szCs w:val="22"/>
        </w:rPr>
        <w:t>–</w:t>
      </w:r>
      <w:r>
        <w:rPr>
          <w:rFonts w:ascii="Arial" w:eastAsia="Arial" w:hAnsi="Arial" w:cs="Arial"/>
          <w:b/>
          <w:bCs/>
          <w:sz w:val="22"/>
          <w:szCs w:val="22"/>
        </w:rPr>
        <w:t xml:space="preserve"> </w:t>
      </w:r>
      <w:hyperlink r:id="rId47" w:history="1">
        <w:r>
          <w:rPr>
            <w:rFonts w:ascii="Arial" w:eastAsia="Arial" w:hAnsi="Arial" w:cs="Arial"/>
            <w:color w:val="0000FF"/>
            <w:sz w:val="22"/>
            <w:szCs w:val="22"/>
            <w:u w:val="single" w:color="0000FF"/>
          </w:rPr>
          <w:t>http://www.flowygame.com</w:t>
        </w:r>
      </w:hyperlink>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sz w:val="22"/>
          <w:szCs w:val="22"/>
        </w:rPr>
        <w:t>Flowy is a game that digitally delivers breathing retraining, the oldest technique known to reduce anxiety. It is currently in the testing stages so you can download and use it and provide feedback to improve it. It is designed to limit the symptoms of panic and anxiety attacks.</w:t>
      </w:r>
    </w:p>
    <w:p w14:paraId="61376903" w14:textId="77777777" w:rsidR="009E5A3F" w:rsidRDefault="00D30EF1">
      <w:pPr>
        <w:rPr>
          <w:sz w:val="22"/>
          <w:szCs w:val="22"/>
        </w:rPr>
      </w:pPr>
      <w:r>
        <w:rPr>
          <w:rFonts w:ascii="Arial" w:eastAsia="Arial" w:hAnsi="Arial" w:cs="Arial"/>
          <w:sz w:val="22"/>
          <w:szCs w:val="22"/>
        </w:rPr>
        <w:t> </w:t>
      </w:r>
    </w:p>
    <w:p w14:paraId="61376904" w14:textId="77777777" w:rsidR="009E5A3F" w:rsidRDefault="00D30EF1">
      <w:pPr>
        <w:rPr>
          <w:sz w:val="22"/>
          <w:szCs w:val="22"/>
        </w:rPr>
      </w:pPr>
      <w:r>
        <w:rPr>
          <w:rFonts w:ascii="Arial" w:eastAsia="Arial" w:hAnsi="Arial" w:cs="Arial"/>
          <w:b/>
          <w:bCs/>
          <w:sz w:val="22"/>
          <w:szCs w:val="22"/>
        </w:rPr>
        <w:t>Breathe2Relax</w:t>
      </w:r>
      <w:r>
        <w:rPr>
          <w:rFonts w:ascii="Arial" w:eastAsia="Arial" w:hAnsi="Arial" w:cs="Arial"/>
          <w:sz w:val="22"/>
          <w:szCs w:val="22"/>
        </w:rPr>
        <w:t xml:space="preserve"> - </w:t>
      </w:r>
      <w:hyperlink r:id="rId48" w:history="1">
        <w:r>
          <w:rPr>
            <w:rFonts w:ascii="Arial" w:eastAsia="Arial" w:hAnsi="Arial" w:cs="Arial"/>
            <w:color w:val="0000FF"/>
            <w:sz w:val="22"/>
            <w:szCs w:val="22"/>
            <w:u w:val="single" w:color="0000FF"/>
          </w:rPr>
          <w:t>http://t2health.dcoe.mil/apps/breathe2relax</w:t>
        </w:r>
      </w:hyperlink>
      <w:r>
        <w:rPr>
          <w:rFonts w:ascii="Arial" w:eastAsia="Arial" w:hAnsi="Arial" w:cs="Arial"/>
          <w:sz w:val="22"/>
          <w:szCs w:val="22"/>
        </w:rPr>
        <w:t xml:space="preserve"> - Teaches diaphragmatic breathing to help you relax through coaching you with timers and images, as well as providing information on stress and relaxing. </w:t>
      </w:r>
    </w:p>
    <w:p w14:paraId="61376905" w14:textId="77777777" w:rsidR="009E5A3F" w:rsidRDefault="00D30EF1">
      <w:pPr>
        <w:rPr>
          <w:sz w:val="22"/>
          <w:szCs w:val="22"/>
        </w:rPr>
      </w:pPr>
      <w:r>
        <w:rPr>
          <w:rFonts w:ascii="Arial" w:eastAsia="Arial" w:hAnsi="Arial" w:cs="Arial"/>
          <w:sz w:val="22"/>
          <w:szCs w:val="22"/>
        </w:rPr>
        <w:t> </w:t>
      </w:r>
    </w:p>
    <w:p w14:paraId="61376906" w14:textId="77777777" w:rsidR="009E5A3F" w:rsidRDefault="00D30EF1">
      <w:pPr>
        <w:rPr>
          <w:sz w:val="22"/>
          <w:szCs w:val="22"/>
        </w:rPr>
      </w:pPr>
      <w:r>
        <w:rPr>
          <w:rFonts w:ascii="Arial" w:eastAsia="Arial" w:hAnsi="Arial" w:cs="Arial"/>
          <w:b/>
          <w:bCs/>
          <w:sz w:val="22"/>
          <w:szCs w:val="22"/>
        </w:rPr>
        <w:t> </w:t>
      </w:r>
    </w:p>
    <w:p w14:paraId="61376907" w14:textId="77777777" w:rsidR="009E5A3F" w:rsidRDefault="00D30EF1">
      <w:pPr>
        <w:rPr>
          <w:sz w:val="22"/>
          <w:szCs w:val="22"/>
        </w:rPr>
      </w:pPr>
      <w:r>
        <w:rPr>
          <w:rFonts w:ascii="Arial" w:eastAsia="Arial" w:hAnsi="Arial" w:cs="Arial"/>
          <w:b/>
          <w:bCs/>
          <w:sz w:val="22"/>
          <w:szCs w:val="22"/>
        </w:rPr>
        <w:t xml:space="preserve">Mind </w:t>
      </w:r>
      <w:proofErr w:type="gramStart"/>
      <w:r>
        <w:rPr>
          <w:rFonts w:ascii="Arial" w:eastAsia="Arial" w:hAnsi="Arial" w:cs="Arial"/>
          <w:b/>
          <w:bCs/>
          <w:sz w:val="22"/>
          <w:szCs w:val="22"/>
        </w:rPr>
        <w:t>Of</w:t>
      </w:r>
      <w:proofErr w:type="gramEnd"/>
      <w:r>
        <w:rPr>
          <w:rFonts w:ascii="Arial" w:eastAsia="Arial" w:hAnsi="Arial" w:cs="Arial"/>
          <w:b/>
          <w:bCs/>
          <w:sz w:val="22"/>
          <w:szCs w:val="22"/>
        </w:rPr>
        <w:t xml:space="preserve"> My Own (MOMO)</w:t>
      </w:r>
      <w:r>
        <w:rPr>
          <w:rFonts w:ascii="Arial" w:eastAsia="Arial" w:hAnsi="Arial" w:cs="Arial"/>
          <w:sz w:val="22"/>
          <w:szCs w:val="22"/>
        </w:rPr>
        <w:t xml:space="preserve"> - </w:t>
      </w:r>
      <w:hyperlink r:id="rId49" w:history="1">
        <w:r>
          <w:rPr>
            <w:rFonts w:ascii="Arial" w:eastAsia="Arial" w:hAnsi="Arial" w:cs="Arial"/>
            <w:color w:val="0000FF"/>
            <w:sz w:val="22"/>
            <w:szCs w:val="22"/>
            <w:u w:val="single" w:color="0000FF"/>
          </w:rPr>
          <w:t>http://mindofmyown.org.uk</w:t>
        </w:r>
      </w:hyperlink>
      <w:r>
        <w:rPr>
          <w:rFonts w:ascii="Arial" w:eastAsia="Arial" w:hAnsi="Arial" w:cs="Arial"/>
          <w:sz w:val="22"/>
          <w:szCs w:val="22"/>
        </w:rPr>
        <w:t xml:space="preserve"> - self advocacy app young people to use in advance of or at any meetings with social care services, health professions, and teachers etc. It goes through a series of questions and creates a document that can be shared with professionals to enhance communication between them and young people they are supporting.</w:t>
      </w:r>
    </w:p>
    <w:p w14:paraId="61376908" w14:textId="77777777" w:rsidR="009E5A3F" w:rsidRDefault="00D30EF1">
      <w:pPr>
        <w:rPr>
          <w:sz w:val="22"/>
          <w:szCs w:val="22"/>
        </w:rPr>
      </w:pPr>
      <w:r>
        <w:rPr>
          <w:rFonts w:ascii="Arial" w:eastAsia="Arial" w:hAnsi="Arial" w:cs="Arial"/>
          <w:sz w:val="22"/>
          <w:szCs w:val="22"/>
        </w:rPr>
        <w:t> </w:t>
      </w:r>
    </w:p>
    <w:sectPr w:rsidR="009E5A3F">
      <w:headerReference w:type="default" r:id="rId50"/>
      <w:footerReference w:type="default" r:id="rId5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72AC" w14:textId="77777777" w:rsidR="00632068" w:rsidRDefault="00632068">
      <w:r>
        <w:separator/>
      </w:r>
    </w:p>
  </w:endnote>
  <w:endnote w:type="continuationSeparator" w:id="0">
    <w:p w14:paraId="0B4E0A1C" w14:textId="77777777" w:rsidR="00632068" w:rsidRDefault="0063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690E" w14:textId="77777777" w:rsidR="009E5A3F" w:rsidRDefault="00D30EF1">
    <w:pPr>
      <w:rPr>
        <w:sz w:val="16"/>
        <w:szCs w:val="16"/>
      </w:rPr>
    </w:pPr>
    <w:r>
      <w:rPr>
        <w:rFonts w:ascii="Calibri" w:eastAsia="Calibri" w:hAnsi="Calibri" w:cs="Calibri"/>
        <w:sz w:val="16"/>
        <w:szCs w:val="16"/>
      </w:rPr>
      <w:t> </w:t>
    </w:r>
  </w:p>
  <w:p w14:paraId="6137690F" w14:textId="77777777" w:rsidR="009E5A3F" w:rsidRDefault="00D30EF1">
    <w:pPr>
      <w:rPr>
        <w:sz w:val="16"/>
        <w:szCs w:val="16"/>
      </w:rPr>
    </w:pPr>
    <w:r>
      <w:rPr>
        <w:rFonts w:ascii="Calibri" w:eastAsia="Calibri" w:hAnsi="Calibri" w:cs="Calibri"/>
        <w:sz w:val="16"/>
        <w:szCs w:val="16"/>
      </w:rPr>
      <w:t>Links to websites and apps are based on what students tell us is helpful for them, and should not be taken as a recommendation or endorsement of the website/app information, products or services.</w:t>
    </w:r>
  </w:p>
  <w:p w14:paraId="61376910" w14:textId="77777777" w:rsidR="009E5A3F" w:rsidRDefault="00632068">
    <w:pPr>
      <w:jc w:val="right"/>
      <w:rPr>
        <w:sz w:val="22"/>
        <w:szCs w:val="22"/>
      </w:rPr>
    </w:pPr>
    <w:hyperlink r:id="rId1" w:history="1">
      <w:r w:rsidR="00D30EF1">
        <w:rPr>
          <w:rFonts w:ascii="Calibri" w:eastAsia="Calibri" w:hAnsi="Calibri" w:cs="Calibri"/>
          <w:color w:val="0000FF"/>
          <w:sz w:val="16"/>
          <w:szCs w:val="16"/>
          <w:u w:val="single" w:color="0000FF"/>
        </w:rPr>
        <w:t>thinkpositive@nus-scotland.org.uk</w:t>
      </w:r>
    </w:hyperlink>
    <w:r w:rsidR="00D30EF1">
      <w:rPr>
        <w:rFonts w:ascii="Calibri" w:eastAsia="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F529" w14:textId="77777777" w:rsidR="00632068" w:rsidRDefault="00632068">
      <w:r>
        <w:separator/>
      </w:r>
    </w:p>
  </w:footnote>
  <w:footnote w:type="continuationSeparator" w:id="0">
    <w:p w14:paraId="61F6C34C" w14:textId="77777777" w:rsidR="00632068" w:rsidRDefault="00632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690D" w14:textId="77777777" w:rsidR="009E5A3F" w:rsidRDefault="00D30EF1">
    <w:pPr>
      <w:jc w:val="center"/>
      <w:rPr>
        <w:sz w:val="16"/>
        <w:szCs w:val="16"/>
      </w:rPr>
    </w:pPr>
    <w:r>
      <w:rPr>
        <w:noProof/>
        <w:sz w:val="16"/>
        <w:szCs w:val="16"/>
      </w:rPr>
      <w:drawing>
        <wp:inline distT="0" distB="0" distL="0" distR="0" wp14:anchorId="61376911" wp14:editId="61376912">
          <wp:extent cx="1114425" cy="10191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606939" name=""/>
                  <pic:cNvPicPr>
                    <a:picLocks noChangeAspect="1"/>
                  </pic:cNvPicPr>
                </pic:nvPicPr>
                <pic:blipFill>
                  <a:blip r:embed="rId1"/>
                  <a:stretch>
                    <a:fillRect/>
                  </a:stretch>
                </pic:blipFill>
                <pic:spPr>
                  <a:xfrm>
                    <a:off x="0" y="0"/>
                    <a:ext cx="1114425" cy="1019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3F"/>
    <w:rsid w:val="00176B6C"/>
    <w:rsid w:val="00632068"/>
    <w:rsid w:val="006F2718"/>
    <w:rsid w:val="00783D28"/>
    <w:rsid w:val="009E5A3F"/>
    <w:rsid w:val="00B437E6"/>
    <w:rsid w:val="00BD434C"/>
    <w:rsid w:val="00C87111"/>
    <w:rsid w:val="00CA1BA7"/>
    <w:rsid w:val="00D30EF1"/>
    <w:rsid w:val="00E6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68A7"/>
  <w15:docId w15:val="{BC4F081D-CB0D-4063-94A1-CD1ADA89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lfharm.co.uk" TargetMode="External"/><Relationship Id="rId18" Type="http://schemas.openxmlformats.org/officeDocument/2006/relationships/hyperlink" Target="https://moodgym.anu.edu.au" TargetMode="External"/><Relationship Id="rId26" Type="http://schemas.openxmlformats.org/officeDocument/2006/relationships/hyperlink" Target="http://www.llttf.com/" TargetMode="External"/><Relationship Id="rId39" Type="http://schemas.openxmlformats.org/officeDocument/2006/relationships/hyperlink" Target="https://play.google.com/store/apps/details?id=com.doh.smokefree&amp;hl=en_GB" TargetMode="External"/><Relationship Id="rId3" Type="http://schemas.openxmlformats.org/officeDocument/2006/relationships/webSettings" Target="webSettings.xml"/><Relationship Id="rId21" Type="http://schemas.openxmlformats.org/officeDocument/2006/relationships/hyperlink" Target="http://www.ocduk.org" TargetMode="External"/><Relationship Id="rId34" Type="http://schemas.openxmlformats.org/officeDocument/2006/relationships/hyperlink" Target="http://www.smhfa.com" TargetMode="External"/><Relationship Id="rId42" Type="http://schemas.openxmlformats.org/officeDocument/2006/relationships/hyperlink" Target="http://www.getsomeheadspace.com" TargetMode="External"/><Relationship Id="rId47" Type="http://schemas.openxmlformats.org/officeDocument/2006/relationships/hyperlink" Target="http://www.flowygame.com/" TargetMode="External"/><Relationship Id="rId50" Type="http://schemas.openxmlformats.org/officeDocument/2006/relationships/header" Target="header1.xml"/><Relationship Id="rId7" Type="http://schemas.openxmlformats.org/officeDocument/2006/relationships/hyperlink" Target="http://www.youngminds.org.uk" TargetMode="External"/><Relationship Id="rId12" Type="http://schemas.openxmlformats.org/officeDocument/2006/relationships/hyperlink" Target="http://www.samh.org.uk" TargetMode="External"/><Relationship Id="rId17" Type="http://schemas.openxmlformats.org/officeDocument/2006/relationships/hyperlink" Target="http://www.anxietyuk.org.uk" TargetMode="External"/><Relationship Id="rId25" Type="http://schemas.openxmlformats.org/officeDocument/2006/relationships/hyperlink" Target="http://www.scottishrecovery.net" TargetMode="External"/><Relationship Id="rId33" Type="http://schemas.openxmlformats.org/officeDocument/2006/relationships/hyperlink" Target="http://docready.org" TargetMode="External"/><Relationship Id="rId38" Type="http://schemas.openxmlformats.org/officeDocument/2006/relationships/hyperlink" Target="https://itunes.apple.com/gb/app/r2q-ready-to-quit-smoking/id893239396?mt=8" TargetMode="External"/><Relationship Id="rId46" Type="http://schemas.openxmlformats.org/officeDocument/2006/relationships/hyperlink" Target="http://stopbreathethink.org/" TargetMode="External"/><Relationship Id="rId2" Type="http://schemas.openxmlformats.org/officeDocument/2006/relationships/settings" Target="settings.xml"/><Relationship Id="rId16" Type="http://schemas.openxmlformats.org/officeDocument/2006/relationships/hyperlink" Target="http://mengetedstoo.co.uk" TargetMode="External"/><Relationship Id="rId20" Type="http://schemas.openxmlformats.org/officeDocument/2006/relationships/hyperlink" Target="http://reachout.com" TargetMode="External"/><Relationship Id="rId29" Type="http://schemas.openxmlformats.org/officeDocument/2006/relationships/hyperlink" Target="http://re-captureproject.com/" TargetMode="External"/><Relationship Id="rId41" Type="http://schemas.openxmlformats.org/officeDocument/2006/relationships/hyperlink" Target="http://buddhify.com" TargetMode="External"/><Relationship Id="rId1" Type="http://schemas.openxmlformats.org/officeDocument/2006/relationships/styles" Target="styles.xml"/><Relationship Id="rId6" Type="http://schemas.openxmlformats.org/officeDocument/2006/relationships/hyperlink" Target="http://www.seemescotland.org.uk" TargetMode="External"/><Relationship Id="rId11" Type="http://schemas.openxmlformats.org/officeDocument/2006/relationships/hyperlink" Target="mailto:jo@samaritans.org" TargetMode="External"/><Relationship Id="rId24" Type="http://schemas.openxmlformats.org/officeDocument/2006/relationships/hyperlink" Target="http://www.hearing-voices.org" TargetMode="External"/><Relationship Id="rId32" Type="http://schemas.openxmlformats.org/officeDocument/2006/relationships/hyperlink" Target="https://www.moodscope.com" TargetMode="External"/><Relationship Id="rId37" Type="http://schemas.openxmlformats.org/officeDocument/2006/relationships/hyperlink" Target="https://play.google.com/store/apps/details?id=com.r2q.app" TargetMode="External"/><Relationship Id="rId40" Type="http://schemas.openxmlformats.org/officeDocument/2006/relationships/hyperlink" Target="https://itunes.apple.com/gb/app/smokefree/id687298065?mt=8" TargetMode="External"/><Relationship Id="rId45" Type="http://schemas.openxmlformats.org/officeDocument/2006/relationships/hyperlink" Target="http://apps.nhs.uk/app/five-ways-to-wellbeing"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eat.co.uk" TargetMode="External"/><Relationship Id="rId23" Type="http://schemas.openxmlformats.org/officeDocument/2006/relationships/hyperlink" Target="http://www.supportinmindscotland.org.uk" TargetMode="External"/><Relationship Id="rId28" Type="http://schemas.openxmlformats.org/officeDocument/2006/relationships/hyperlink" Target="http://www.innovationlabs.org.uk" TargetMode="External"/><Relationship Id="rId36" Type="http://schemas.openxmlformats.org/officeDocument/2006/relationships/hyperlink" Target="http://www.ashscotland.org.uk" TargetMode="External"/><Relationship Id="rId49" Type="http://schemas.openxmlformats.org/officeDocument/2006/relationships/hyperlink" Target="http://mindofmyown.org.uk" TargetMode="External"/><Relationship Id="rId10" Type="http://schemas.openxmlformats.org/officeDocument/2006/relationships/hyperlink" Target="http://www.samaritans.org" TargetMode="External"/><Relationship Id="rId19" Type="http://schemas.openxmlformats.org/officeDocument/2006/relationships/hyperlink" Target="http://www.getselfhelp.co.uk" TargetMode="External"/><Relationship Id="rId31" Type="http://schemas.openxmlformats.org/officeDocument/2006/relationships/hyperlink" Target="http://1000000reasons.tumblr.com" TargetMode="External"/><Relationship Id="rId44" Type="http://schemas.openxmlformats.org/officeDocument/2006/relationships/hyperlink" Target="http://sam-app.org.uk"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reathingspacescotland.co.uk" TargetMode="External"/><Relationship Id="rId14" Type="http://schemas.openxmlformats.org/officeDocument/2006/relationships/hyperlink" Target="http://www.lifesigns.org.uk/" TargetMode="External"/><Relationship Id="rId22" Type="http://schemas.openxmlformats.org/officeDocument/2006/relationships/hyperlink" Target="http://www.bipolarscotland.org.uk" TargetMode="External"/><Relationship Id="rId27" Type="http://schemas.openxmlformats.org/officeDocument/2006/relationships/hyperlink" Target="http://youthhealthtalk.org" TargetMode="External"/><Relationship Id="rId30" Type="http://schemas.openxmlformats.org/officeDocument/2006/relationships/hyperlink" Target="http://butterfly-project.tumblr.com" TargetMode="External"/><Relationship Id="rId35" Type="http://schemas.openxmlformats.org/officeDocument/2006/relationships/hyperlink" Target="http://www.chooselife.net" TargetMode="External"/><Relationship Id="rId43" Type="http://schemas.openxmlformats.org/officeDocument/2006/relationships/hyperlink" Target="http://smilingmind.com.au" TargetMode="External"/><Relationship Id="rId48" Type="http://schemas.openxmlformats.org/officeDocument/2006/relationships/hyperlink" Target="http://t2health.dcoe.mil/apps/breathe2relax" TargetMode="External"/><Relationship Id="rId8" Type="http://schemas.openxmlformats.org/officeDocument/2006/relationships/hyperlink" Target="http://www.mentalhealth.org.uk"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hinkpositive@nus-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 McKechnie</dc:creator>
  <cp:lastModifiedBy>Karen Turton</cp:lastModifiedBy>
  <cp:revision>2</cp:revision>
  <dcterms:created xsi:type="dcterms:W3CDTF">2020-03-20T15:16:00Z</dcterms:created>
  <dcterms:modified xsi:type="dcterms:W3CDTF">2020-03-20T15:16:00Z</dcterms:modified>
</cp:coreProperties>
</file>